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7A048A22" w:rsidR="00D87E26" w:rsidRPr="0038035E" w:rsidRDefault="0002297F" w:rsidP="00D87E26">
      <w:pPr>
        <w:spacing w:line="480" w:lineRule="auto"/>
        <w:jc w:val="center"/>
        <w:rPr>
          <w:rFonts w:ascii="Arial Narrow" w:hAnsi="Arial Narrow"/>
          <w:b/>
          <w:sz w:val="18"/>
          <w:szCs w:val="18"/>
        </w:rPr>
      </w:pPr>
      <w:r w:rsidRPr="0038035E">
        <w:rPr>
          <w:rFonts w:ascii="Arial Narrow" w:hAnsi="Arial Narrow"/>
          <w:b/>
          <w:sz w:val="18"/>
          <w:szCs w:val="18"/>
          <w:u w:val="single"/>
        </w:rPr>
        <w:t>Housing Authority of Travis County</w:t>
      </w:r>
    </w:p>
    <w:p w14:paraId="3C6DE311" w14:textId="77777777" w:rsidR="00D87E26" w:rsidRPr="0038035E" w:rsidRDefault="00D87E26" w:rsidP="00D87E26">
      <w:pPr>
        <w:spacing w:line="480" w:lineRule="auto"/>
        <w:jc w:val="center"/>
        <w:rPr>
          <w:rFonts w:ascii="Arial Narrow" w:hAnsi="Arial Narrow"/>
          <w:b/>
          <w:sz w:val="18"/>
          <w:szCs w:val="18"/>
        </w:rPr>
      </w:pPr>
      <w:r w:rsidRPr="0038035E">
        <w:rPr>
          <w:rFonts w:ascii="Arial Narrow" w:hAnsi="Arial Narrow"/>
          <w:b/>
          <w:sz w:val="18"/>
          <w:szCs w:val="18"/>
        </w:rPr>
        <w:t>Notice of Occupancy Rights under the Violence Against Women Act</w:t>
      </w:r>
      <w:r w:rsidRPr="0038035E">
        <w:rPr>
          <w:rStyle w:val="FootnoteReference"/>
          <w:rFonts w:ascii="Arial Narrow" w:hAnsi="Arial Narrow"/>
          <w:sz w:val="18"/>
          <w:szCs w:val="18"/>
        </w:rPr>
        <w:footnoteReference w:id="2"/>
      </w:r>
    </w:p>
    <w:p w14:paraId="5EACE242" w14:textId="77777777" w:rsidR="00D87E26" w:rsidRPr="0038035E" w:rsidRDefault="00D87E26" w:rsidP="00D87E26">
      <w:pPr>
        <w:spacing w:before="120" w:line="480" w:lineRule="auto"/>
        <w:rPr>
          <w:rFonts w:ascii="Arial Narrow" w:hAnsi="Arial Narrow"/>
          <w:sz w:val="18"/>
          <w:szCs w:val="18"/>
        </w:rPr>
      </w:pPr>
      <w:r w:rsidRPr="0038035E">
        <w:rPr>
          <w:rFonts w:ascii="Arial Narrow" w:hAnsi="Arial Narrow"/>
          <w:b/>
          <w:sz w:val="18"/>
          <w:szCs w:val="18"/>
        </w:rPr>
        <w:t>To all Tenants and Applicants</w:t>
      </w:r>
    </w:p>
    <w:p w14:paraId="2970EB13" w14:textId="6B069229"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38035E">
        <w:rPr>
          <w:rStyle w:val="FootnoteReference"/>
          <w:rFonts w:ascii="Arial Narrow" w:hAnsi="Arial Narrow"/>
          <w:sz w:val="18"/>
          <w:szCs w:val="18"/>
        </w:rPr>
        <w:footnoteReference w:id="3"/>
      </w:r>
      <w:r w:rsidRPr="0038035E">
        <w:rPr>
          <w:rFonts w:ascii="Arial Narrow" w:hAnsi="Arial Narrow"/>
          <w:sz w:val="18"/>
          <w:szCs w:val="18"/>
        </w:rPr>
        <w:t xml:space="preserve">  The U.S. Department of Housing and Urban D</w:t>
      </w:r>
      <w:bookmarkStart w:id="0" w:name="_GoBack"/>
      <w:bookmarkEnd w:id="0"/>
      <w:r w:rsidRPr="0038035E">
        <w:rPr>
          <w:rFonts w:ascii="Arial Narrow" w:hAnsi="Arial Narrow"/>
          <w:sz w:val="18"/>
          <w:szCs w:val="18"/>
        </w:rPr>
        <w:t xml:space="preserve">evelopment (HUD) is the Federal agency that oversees that </w:t>
      </w:r>
      <w:r w:rsidR="00961568" w:rsidRPr="0038035E">
        <w:rPr>
          <w:rFonts w:ascii="Arial Narrow" w:hAnsi="Arial Narrow"/>
          <w:sz w:val="18"/>
          <w:szCs w:val="18"/>
        </w:rPr>
        <w:t xml:space="preserve">the </w:t>
      </w:r>
      <w:r w:rsidR="0002297F" w:rsidRPr="0038035E">
        <w:rPr>
          <w:rFonts w:ascii="Arial Narrow" w:hAnsi="Arial Narrow"/>
          <w:b/>
          <w:sz w:val="18"/>
          <w:szCs w:val="18"/>
        </w:rPr>
        <w:t>Housing Authority of Travis County</w:t>
      </w:r>
      <w:r w:rsidRPr="0038035E">
        <w:rPr>
          <w:rFonts w:ascii="Arial Narrow" w:hAnsi="Arial Narrow"/>
          <w:b/>
          <w:sz w:val="18"/>
          <w:szCs w:val="18"/>
        </w:rPr>
        <w:t xml:space="preserve"> </w:t>
      </w:r>
      <w:r w:rsidRPr="0038035E">
        <w:rPr>
          <w:rFonts w:ascii="Arial Narrow" w:hAnsi="Arial Narrow"/>
          <w:sz w:val="18"/>
          <w:szCs w:val="18"/>
        </w:rPr>
        <w:t xml:space="preserve">is in compliance with VAWA.  This notice explains your rights under VAWA.  </w:t>
      </w:r>
      <w:r w:rsidRPr="0038035E">
        <w:rPr>
          <w:rFonts w:ascii="Arial Narrow" w:eastAsia="Arial" w:hAnsi="Arial Narrow"/>
          <w:color w:val="000000"/>
          <w:sz w:val="18"/>
          <w:szCs w:val="18"/>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38035E" w:rsidRDefault="00D87E26" w:rsidP="00D87E26">
      <w:pPr>
        <w:spacing w:before="240" w:line="480" w:lineRule="auto"/>
        <w:rPr>
          <w:rFonts w:ascii="Arial Narrow" w:hAnsi="Arial Narrow"/>
          <w:b/>
          <w:sz w:val="18"/>
          <w:szCs w:val="18"/>
        </w:rPr>
      </w:pPr>
      <w:r w:rsidRPr="0038035E">
        <w:rPr>
          <w:rFonts w:ascii="Arial Narrow" w:hAnsi="Arial Narrow"/>
          <w:b/>
          <w:sz w:val="18"/>
          <w:szCs w:val="18"/>
        </w:rPr>
        <w:t>Protections for Applicants</w:t>
      </w:r>
    </w:p>
    <w:p w14:paraId="7D629ADE" w14:textId="6CDCF386"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If you otherwise qualify for assistance under </w:t>
      </w:r>
      <w:r w:rsidR="0002297F" w:rsidRPr="0038035E">
        <w:rPr>
          <w:rFonts w:ascii="Arial Narrow" w:hAnsi="Arial Narrow"/>
          <w:b/>
          <w:sz w:val="18"/>
          <w:szCs w:val="18"/>
        </w:rPr>
        <w:t>Project Based, Continuum of Care, or Housing Choice Voucher programs,</w:t>
      </w:r>
      <w:r w:rsidRPr="0038035E">
        <w:rPr>
          <w:rFonts w:ascii="Arial Narrow" w:hAnsi="Arial Narrow"/>
          <w:sz w:val="18"/>
          <w:szCs w:val="18"/>
        </w:rPr>
        <w:t xml:space="preserve"> you cannot be denied admission or denied assistance because</w:t>
      </w:r>
      <w:r w:rsidR="0080200F" w:rsidRPr="0038035E">
        <w:rPr>
          <w:rFonts w:ascii="Arial Narrow" w:hAnsi="Arial Narrow"/>
          <w:sz w:val="18"/>
          <w:szCs w:val="18"/>
        </w:rPr>
        <w:t xml:space="preserve"> </w:t>
      </w:r>
      <w:r w:rsidRPr="0038035E">
        <w:rPr>
          <w:rFonts w:ascii="Arial Narrow" w:hAnsi="Arial Narrow"/>
          <w:sz w:val="18"/>
          <w:szCs w:val="18"/>
        </w:rPr>
        <w:t xml:space="preserve">you are or have been a victim of domestic violence, dating violence, sexual assault, or stalking.   </w:t>
      </w:r>
    </w:p>
    <w:p w14:paraId="4ADC3EF1" w14:textId="77777777" w:rsidR="00D87E26" w:rsidRPr="0038035E" w:rsidRDefault="00D87E26" w:rsidP="00D87E26">
      <w:pPr>
        <w:spacing w:before="240" w:line="480" w:lineRule="auto"/>
        <w:rPr>
          <w:rFonts w:ascii="Arial Narrow" w:hAnsi="Arial Narrow"/>
          <w:b/>
          <w:sz w:val="18"/>
          <w:szCs w:val="18"/>
        </w:rPr>
      </w:pPr>
      <w:r w:rsidRPr="0038035E">
        <w:rPr>
          <w:rFonts w:ascii="Arial Narrow" w:hAnsi="Arial Narrow"/>
          <w:b/>
          <w:sz w:val="18"/>
          <w:szCs w:val="18"/>
        </w:rPr>
        <w:t>Protections for Tenants</w:t>
      </w:r>
    </w:p>
    <w:p w14:paraId="7E678CF9" w14:textId="53C48C22"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If you are receiving assistance under </w:t>
      </w:r>
      <w:r w:rsidR="0002297F" w:rsidRPr="0038035E">
        <w:rPr>
          <w:rFonts w:ascii="Arial Narrow" w:hAnsi="Arial Narrow"/>
          <w:b/>
          <w:sz w:val="18"/>
          <w:szCs w:val="18"/>
        </w:rPr>
        <w:t>Project Based, Continuum of Care, or Housing Choice Voucher programs</w:t>
      </w:r>
      <w:r w:rsidRPr="0038035E">
        <w:rPr>
          <w:rFonts w:ascii="Arial Narrow" w:hAnsi="Arial Narrow"/>
          <w:b/>
          <w:sz w:val="18"/>
          <w:szCs w:val="18"/>
        </w:rPr>
        <w:t>,</w:t>
      </w:r>
      <w:r w:rsidRPr="0038035E">
        <w:rPr>
          <w:rFonts w:ascii="Arial Narrow" w:hAnsi="Arial Narrow"/>
          <w:sz w:val="18"/>
          <w:szCs w:val="18"/>
        </w:rPr>
        <w:t xml:space="preserve"> you may not be denied assistance, terminated from participation, or be evicted from your rental housing because you are or have been a victim of domestic violence, dating violence, sexual assault, or stalking.   </w:t>
      </w:r>
    </w:p>
    <w:p w14:paraId="65981C19" w14:textId="65B847A8" w:rsidR="00D87E26" w:rsidRPr="0038035E" w:rsidRDefault="00D87E26" w:rsidP="00D87E26">
      <w:pPr>
        <w:spacing w:before="120" w:line="480" w:lineRule="auto"/>
        <w:rPr>
          <w:rFonts w:ascii="Arial Narrow" w:eastAsiaTheme="minorHAnsi" w:hAnsi="Arial Narrow"/>
          <w:sz w:val="18"/>
          <w:szCs w:val="18"/>
        </w:rPr>
      </w:pPr>
      <w:r w:rsidRPr="0038035E">
        <w:rPr>
          <w:rFonts w:ascii="Arial Narrow" w:hAnsi="Arial Narrow"/>
          <w:sz w:val="18"/>
          <w:szCs w:val="18"/>
        </w:rPr>
        <w:t xml:space="preserve">Also, </w:t>
      </w:r>
      <w:r w:rsidRPr="0038035E">
        <w:rPr>
          <w:rFonts w:ascii="Arial Narrow" w:eastAsiaTheme="minorHAnsi" w:hAnsi="Arial Narrow"/>
          <w:sz w:val="18"/>
          <w:szCs w:val="18"/>
        </w:rPr>
        <w:t xml:space="preserve">if you or an affiliated individual of yours is or has been the victim of domestic violence, dating violence, sexual assault, or stalking by a member of your household or any guest, you may not be denied </w:t>
      </w:r>
      <w:r w:rsidRPr="0038035E">
        <w:rPr>
          <w:rFonts w:ascii="Arial Narrow" w:hAnsi="Arial Narrow"/>
          <w:sz w:val="18"/>
          <w:szCs w:val="18"/>
        </w:rPr>
        <w:t xml:space="preserve">rental assistance or occupancy rights under </w:t>
      </w:r>
      <w:r w:rsidR="00901B75" w:rsidRPr="0038035E">
        <w:rPr>
          <w:rFonts w:ascii="Arial Narrow" w:hAnsi="Arial Narrow"/>
          <w:b/>
          <w:sz w:val="18"/>
          <w:szCs w:val="18"/>
        </w:rPr>
        <w:t>Project Based, Continuum of Care, or Housing Choice Voucher programs,</w:t>
      </w:r>
      <w:r w:rsidRPr="0038035E">
        <w:rPr>
          <w:rFonts w:ascii="Arial Narrow" w:hAnsi="Arial Narrow"/>
          <w:sz w:val="18"/>
          <w:szCs w:val="18"/>
        </w:rPr>
        <w:t xml:space="preserve"> solely on the basis of </w:t>
      </w:r>
      <w:r w:rsidRPr="0038035E">
        <w:rPr>
          <w:rFonts w:ascii="Arial Narrow" w:eastAsiaTheme="minorHAnsi" w:hAnsi="Arial Narrow"/>
          <w:sz w:val="18"/>
          <w:szCs w:val="18"/>
        </w:rPr>
        <w:t>criminal activity directly relating to that domestic violence, dating violence, sexual assault, or stalking.</w:t>
      </w:r>
    </w:p>
    <w:p w14:paraId="177ADDCD" w14:textId="77777777" w:rsidR="00D87E26" w:rsidRPr="0038035E" w:rsidRDefault="00D87E26" w:rsidP="00D87E26">
      <w:pPr>
        <w:spacing w:before="240" w:line="480" w:lineRule="auto"/>
        <w:rPr>
          <w:rFonts w:ascii="Arial Narrow" w:eastAsiaTheme="minorHAnsi" w:hAnsi="Arial Narrow"/>
          <w:sz w:val="18"/>
          <w:szCs w:val="18"/>
        </w:rPr>
      </w:pPr>
      <w:r w:rsidRPr="0038035E">
        <w:rPr>
          <w:rFonts w:ascii="Arial Narrow" w:eastAsiaTheme="minorHAnsi" w:hAnsi="Arial Narrow"/>
          <w:sz w:val="18"/>
          <w:szCs w:val="18"/>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5F9BB878" w14:textId="77777777" w:rsidR="00D87E26" w:rsidRPr="0038035E" w:rsidRDefault="00D87E26" w:rsidP="00D87E26">
      <w:pPr>
        <w:spacing w:before="120" w:line="480" w:lineRule="auto"/>
        <w:rPr>
          <w:rFonts w:ascii="Arial Narrow" w:hAnsi="Arial Narrow"/>
          <w:b/>
          <w:sz w:val="18"/>
          <w:szCs w:val="18"/>
        </w:rPr>
      </w:pPr>
      <w:r w:rsidRPr="0038035E">
        <w:rPr>
          <w:rFonts w:ascii="Arial Narrow" w:hAnsi="Arial Narrow"/>
          <w:b/>
          <w:sz w:val="18"/>
          <w:szCs w:val="18"/>
        </w:rPr>
        <w:t>Removing the Abuser or Perpetrator from the Household</w:t>
      </w:r>
    </w:p>
    <w:p w14:paraId="7400B9DE" w14:textId="79091067" w:rsidR="00D87E26" w:rsidRPr="0038035E" w:rsidRDefault="00901B75" w:rsidP="00D87E26">
      <w:pPr>
        <w:spacing w:line="480" w:lineRule="auto"/>
        <w:rPr>
          <w:rFonts w:ascii="Arial Narrow" w:hAnsi="Arial Narrow"/>
          <w:sz w:val="18"/>
          <w:szCs w:val="18"/>
        </w:rPr>
      </w:pPr>
      <w:r w:rsidRPr="0038035E">
        <w:rPr>
          <w:rFonts w:ascii="Arial Narrow" w:hAnsi="Arial Narrow"/>
          <w:sz w:val="18"/>
          <w:szCs w:val="18"/>
        </w:rPr>
        <w:t xml:space="preserve">The </w:t>
      </w:r>
      <w:r w:rsidR="00853723" w:rsidRPr="0038035E">
        <w:rPr>
          <w:rFonts w:ascii="Arial Narrow" w:hAnsi="Arial Narrow"/>
          <w:sz w:val="18"/>
          <w:szCs w:val="18"/>
        </w:rPr>
        <w:t>Housing Provider</w:t>
      </w:r>
      <w:r w:rsidR="00D87E26" w:rsidRPr="0038035E">
        <w:rPr>
          <w:rFonts w:ascii="Arial Narrow" w:hAnsi="Arial Narrow"/>
          <w:sz w:val="18"/>
          <w:szCs w:val="18"/>
        </w:rPr>
        <w:t xml:space="preserve"> may divide (bifurcate) your lease in order to evict the individual or terminate the assistance of the individual who has engaged in criminal </w:t>
      </w:r>
      <w:r w:rsidR="00D87E26" w:rsidRPr="0038035E">
        <w:rPr>
          <w:rFonts w:ascii="Arial Narrow" w:eastAsiaTheme="minorHAnsi" w:hAnsi="Arial Narrow"/>
          <w:sz w:val="18"/>
          <w:szCs w:val="18"/>
        </w:rPr>
        <w:t>activity (the abuser or perpetrator) directly relating to domestic violence, dating violence, sexual assault, or stalking</w:t>
      </w:r>
      <w:r w:rsidR="00D87E26" w:rsidRPr="0038035E">
        <w:rPr>
          <w:rFonts w:ascii="Arial Narrow" w:hAnsi="Arial Narrow"/>
          <w:sz w:val="18"/>
          <w:szCs w:val="18"/>
        </w:rPr>
        <w:t xml:space="preserve">.  </w:t>
      </w:r>
    </w:p>
    <w:p w14:paraId="5AE77787" w14:textId="3F8E9756" w:rsidR="00D87E26" w:rsidRPr="0038035E" w:rsidRDefault="00D87E26" w:rsidP="00D87E26">
      <w:pPr>
        <w:spacing w:before="240" w:line="480" w:lineRule="auto"/>
        <w:rPr>
          <w:rFonts w:ascii="Arial Narrow" w:hAnsi="Arial Narrow"/>
          <w:sz w:val="18"/>
          <w:szCs w:val="18"/>
        </w:rPr>
      </w:pPr>
      <w:r w:rsidRPr="0038035E">
        <w:rPr>
          <w:rFonts w:ascii="Arial Narrow" w:hAnsi="Arial Narrow"/>
          <w:sz w:val="18"/>
          <w:szCs w:val="18"/>
        </w:rPr>
        <w:t xml:space="preserve">If </w:t>
      </w:r>
      <w:r w:rsidR="00901B75" w:rsidRPr="0038035E">
        <w:rPr>
          <w:rFonts w:ascii="Arial Narrow" w:hAnsi="Arial Narrow"/>
          <w:sz w:val="18"/>
          <w:szCs w:val="18"/>
        </w:rPr>
        <w:t xml:space="preserve">the </w:t>
      </w:r>
      <w:r w:rsidR="00853723" w:rsidRPr="0038035E">
        <w:rPr>
          <w:rFonts w:ascii="Arial Narrow" w:hAnsi="Arial Narrow"/>
          <w:sz w:val="18"/>
          <w:szCs w:val="18"/>
        </w:rPr>
        <w:t>Housing Provider</w:t>
      </w:r>
      <w:r w:rsidRPr="0038035E">
        <w:rPr>
          <w:rFonts w:ascii="Arial Narrow" w:hAnsi="Arial Narrow"/>
          <w:sz w:val="18"/>
          <w:szCs w:val="18"/>
        </w:rPr>
        <w:t xml:space="preserve"> chooses to remove the abuser or perpetrator, </w:t>
      </w:r>
      <w:r w:rsidR="00853723" w:rsidRPr="0038035E">
        <w:rPr>
          <w:rFonts w:ascii="Arial Narrow" w:hAnsi="Arial Narrow"/>
          <w:sz w:val="18"/>
          <w:szCs w:val="18"/>
        </w:rPr>
        <w:t xml:space="preserve">the housing provider </w:t>
      </w:r>
      <w:r w:rsidRPr="0038035E">
        <w:rPr>
          <w:rFonts w:ascii="Arial Narrow" w:hAnsi="Arial Narrow"/>
          <w:sz w:val="18"/>
          <w:szCs w:val="18"/>
        </w:rPr>
        <w:t xml:space="preserve">may not take away the rights of eligible tenants to the unit or otherwise punish the remaining tenants.  If the evicted abuser or perpetrator was the sole tenant to have established eligibility for assistance under the program, </w:t>
      </w:r>
      <w:r w:rsidR="00901B75" w:rsidRPr="0038035E">
        <w:rPr>
          <w:rFonts w:ascii="Arial Narrow" w:hAnsi="Arial Narrow"/>
          <w:sz w:val="18"/>
          <w:szCs w:val="18"/>
        </w:rPr>
        <w:t xml:space="preserve">the </w:t>
      </w:r>
      <w:r w:rsidR="00853723" w:rsidRPr="0038035E">
        <w:rPr>
          <w:rFonts w:ascii="Arial Narrow" w:hAnsi="Arial Narrow"/>
          <w:sz w:val="18"/>
          <w:szCs w:val="18"/>
        </w:rPr>
        <w:t xml:space="preserve">Housing </w:t>
      </w:r>
      <w:r w:rsidR="00853723" w:rsidRPr="0038035E">
        <w:rPr>
          <w:rFonts w:ascii="Arial Narrow" w:hAnsi="Arial Narrow"/>
          <w:sz w:val="18"/>
          <w:szCs w:val="18"/>
        </w:rPr>
        <w:lastRenderedPageBreak/>
        <w:t>Provider</w:t>
      </w:r>
      <w:r w:rsidRPr="0038035E">
        <w:rPr>
          <w:rFonts w:ascii="Arial Narrow" w:hAnsi="Arial Narrow"/>
          <w:sz w:val="18"/>
          <w:szCs w:val="18"/>
        </w:rPr>
        <w:t xml:space="preserve"> must allow the tenant who is or has been a victim and other household members to remain in the unit for a period of time, in order to establish eligibility under the program or under another HUD housing program covered by VAWA, or, find alternative housing.  </w:t>
      </w:r>
    </w:p>
    <w:p w14:paraId="7CE155DF" w14:textId="2FB6942D" w:rsidR="00D87E26" w:rsidRPr="0038035E" w:rsidRDefault="00D87E26" w:rsidP="00D87E26">
      <w:pPr>
        <w:spacing w:before="120" w:line="480" w:lineRule="auto"/>
        <w:rPr>
          <w:rFonts w:ascii="Arial Narrow" w:hAnsi="Arial Narrow"/>
          <w:sz w:val="18"/>
          <w:szCs w:val="18"/>
        </w:rPr>
      </w:pPr>
      <w:r w:rsidRPr="0038035E">
        <w:rPr>
          <w:rFonts w:ascii="Arial Narrow" w:hAnsi="Arial Narrow"/>
          <w:sz w:val="18"/>
          <w:szCs w:val="18"/>
        </w:rPr>
        <w:t>In removing the abuser or perpetrator from the household,</w:t>
      </w:r>
      <w:r w:rsidR="00901B75" w:rsidRPr="0038035E">
        <w:rPr>
          <w:rFonts w:ascii="Arial Narrow" w:hAnsi="Arial Narrow"/>
          <w:sz w:val="18"/>
          <w:szCs w:val="18"/>
        </w:rPr>
        <w:t xml:space="preserve"> the </w:t>
      </w:r>
      <w:r w:rsidR="00853723" w:rsidRPr="0038035E">
        <w:rPr>
          <w:rFonts w:ascii="Arial Narrow" w:hAnsi="Arial Narrow"/>
          <w:sz w:val="18"/>
          <w:szCs w:val="18"/>
        </w:rPr>
        <w:t>Housing Provider</w:t>
      </w:r>
      <w:r w:rsidRPr="0038035E">
        <w:rPr>
          <w:rFonts w:ascii="Arial Narrow" w:hAnsi="Arial Narrow"/>
          <w:sz w:val="18"/>
          <w:szCs w:val="18"/>
        </w:rPr>
        <w:t xml:space="preserve"> must follow Federal, State, and local eviction procedures.  In order to divide a lease, </w:t>
      </w:r>
      <w:r w:rsidR="00901B75" w:rsidRPr="0038035E">
        <w:rPr>
          <w:rFonts w:ascii="Arial Narrow" w:hAnsi="Arial Narrow"/>
          <w:sz w:val="18"/>
          <w:szCs w:val="18"/>
        </w:rPr>
        <w:t xml:space="preserve">the </w:t>
      </w:r>
      <w:r w:rsidR="00853723" w:rsidRPr="0038035E">
        <w:rPr>
          <w:rFonts w:ascii="Arial Narrow" w:hAnsi="Arial Narrow"/>
          <w:sz w:val="18"/>
          <w:szCs w:val="18"/>
        </w:rPr>
        <w:t>Housing Provider</w:t>
      </w:r>
      <w:r w:rsidRPr="0038035E">
        <w:rPr>
          <w:rFonts w:ascii="Arial Narrow" w:hAnsi="Arial Narrow"/>
          <w:sz w:val="18"/>
          <w:szCs w:val="18"/>
        </w:rPr>
        <w:t xml:space="preserve"> may, but is not required to, ask you for documentation or certification of the incidences of domestic violence</w:t>
      </w:r>
      <w:r w:rsidRPr="0038035E">
        <w:rPr>
          <w:rFonts w:ascii="Arial Narrow" w:eastAsiaTheme="minorHAnsi" w:hAnsi="Arial Narrow"/>
          <w:sz w:val="18"/>
          <w:szCs w:val="18"/>
        </w:rPr>
        <w:t>, dating violence, sexual assault, or stalking</w:t>
      </w:r>
      <w:r w:rsidRPr="0038035E">
        <w:rPr>
          <w:rFonts w:ascii="Arial Narrow" w:hAnsi="Arial Narrow"/>
          <w:sz w:val="18"/>
          <w:szCs w:val="18"/>
        </w:rPr>
        <w:t>.</w:t>
      </w:r>
    </w:p>
    <w:p w14:paraId="6BA8586D" w14:textId="77777777" w:rsidR="00D87E26" w:rsidRPr="0038035E" w:rsidRDefault="00D87E26" w:rsidP="00D87E26">
      <w:pPr>
        <w:spacing w:before="360" w:line="480" w:lineRule="auto"/>
        <w:rPr>
          <w:rFonts w:ascii="Arial Narrow" w:hAnsi="Arial Narrow"/>
          <w:b/>
          <w:sz w:val="18"/>
          <w:szCs w:val="18"/>
        </w:rPr>
      </w:pPr>
      <w:r w:rsidRPr="0038035E">
        <w:rPr>
          <w:rFonts w:ascii="Arial Narrow" w:hAnsi="Arial Narrow"/>
          <w:b/>
          <w:sz w:val="18"/>
          <w:szCs w:val="18"/>
        </w:rPr>
        <w:t>Moving to Another Unit</w:t>
      </w:r>
    </w:p>
    <w:p w14:paraId="345536B9" w14:textId="52725B57"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Upon your request,</w:t>
      </w:r>
      <w:r w:rsidR="00853723" w:rsidRPr="0038035E">
        <w:rPr>
          <w:rFonts w:ascii="Arial Narrow" w:hAnsi="Arial Narrow"/>
          <w:sz w:val="18"/>
          <w:szCs w:val="18"/>
        </w:rPr>
        <w:t xml:space="preserve"> Housing Provider </w:t>
      </w:r>
      <w:r w:rsidRPr="0038035E">
        <w:rPr>
          <w:rFonts w:ascii="Arial Narrow" w:hAnsi="Arial Narrow"/>
          <w:sz w:val="18"/>
          <w:szCs w:val="18"/>
        </w:rPr>
        <w:t xml:space="preserve">may permit you to move to another unit, subject to the availability of other units, and still keep your assistance.  In order to approve a request, </w:t>
      </w:r>
      <w:r w:rsidR="00853723" w:rsidRPr="0038035E">
        <w:rPr>
          <w:rFonts w:ascii="Arial Narrow" w:hAnsi="Arial Narrow"/>
          <w:sz w:val="18"/>
          <w:szCs w:val="18"/>
        </w:rPr>
        <w:t xml:space="preserve">Housing Provider </w:t>
      </w:r>
      <w:r w:rsidRPr="0038035E">
        <w:rPr>
          <w:rFonts w:ascii="Arial Narrow" w:hAnsi="Arial Narrow"/>
          <w:sz w:val="18"/>
          <w:szCs w:val="18"/>
        </w:rPr>
        <w:t>may ask you to provide documentation that you are requesting to move because of</w:t>
      </w:r>
      <w:r w:rsidR="00C71096" w:rsidRPr="0038035E">
        <w:rPr>
          <w:rFonts w:ascii="Arial Narrow" w:hAnsi="Arial Narrow"/>
          <w:sz w:val="18"/>
          <w:szCs w:val="18"/>
        </w:rPr>
        <w:t xml:space="preserve"> an</w:t>
      </w:r>
      <w:r w:rsidRPr="0038035E">
        <w:rPr>
          <w:rFonts w:ascii="Arial Narrow" w:hAnsi="Arial Narrow"/>
          <w:sz w:val="18"/>
          <w:szCs w:val="18"/>
        </w:rPr>
        <w:t xml:space="preserve"> incidence of domestic violence</w:t>
      </w:r>
      <w:r w:rsidRPr="0038035E">
        <w:rPr>
          <w:rFonts w:ascii="Arial Narrow" w:eastAsiaTheme="minorHAnsi" w:hAnsi="Arial Narrow"/>
          <w:sz w:val="18"/>
          <w:szCs w:val="18"/>
        </w:rPr>
        <w:t>, dating violence, sexual assault, or stalking</w:t>
      </w:r>
      <w:r w:rsidRPr="0038035E">
        <w:rPr>
          <w:rFonts w:ascii="Arial Narrow" w:hAnsi="Arial Narrow"/>
          <w:sz w:val="18"/>
          <w:szCs w:val="18"/>
        </w:rPr>
        <w:t>.  If the request is a request for emergency transfer, the housing provider may ask you to submit a written request or fill out a form where you certify that you meet the criteria for an emergency transfer un</w:t>
      </w:r>
      <w:r w:rsidR="0057336C" w:rsidRPr="0038035E">
        <w:rPr>
          <w:rFonts w:ascii="Arial Narrow" w:hAnsi="Arial Narrow"/>
          <w:sz w:val="18"/>
          <w:szCs w:val="18"/>
        </w:rPr>
        <w:t>der VAWA.  The criteria are</w:t>
      </w:r>
      <w:r w:rsidRPr="0038035E">
        <w:rPr>
          <w:rFonts w:ascii="Arial Narrow" w:hAnsi="Arial Narrow"/>
          <w:sz w:val="18"/>
          <w:szCs w:val="18"/>
        </w:rPr>
        <w:t>:</w:t>
      </w:r>
    </w:p>
    <w:p w14:paraId="44212B0D" w14:textId="77777777" w:rsidR="00D87E26" w:rsidRPr="0038035E" w:rsidRDefault="00D87E26" w:rsidP="00573A75">
      <w:pPr>
        <w:pStyle w:val="CommentText"/>
        <w:tabs>
          <w:tab w:val="left" w:pos="9360"/>
        </w:tabs>
        <w:spacing w:line="480" w:lineRule="auto"/>
        <w:ind w:left="720" w:right="720"/>
        <w:jc w:val="both"/>
        <w:rPr>
          <w:rFonts w:ascii="Arial Narrow" w:hAnsi="Arial Narrow"/>
          <w:bCs/>
          <w:sz w:val="18"/>
          <w:szCs w:val="18"/>
        </w:rPr>
      </w:pPr>
      <w:r w:rsidRPr="0038035E">
        <w:rPr>
          <w:rFonts w:ascii="Arial Narrow" w:hAnsi="Arial Narrow"/>
          <w:b/>
          <w:bCs/>
          <w:sz w:val="18"/>
          <w:szCs w:val="18"/>
        </w:rPr>
        <w:t>(1)</w:t>
      </w:r>
      <w:r w:rsidRPr="0038035E">
        <w:rPr>
          <w:rFonts w:ascii="Arial Narrow" w:hAnsi="Arial Narrow"/>
          <w:bCs/>
          <w:sz w:val="18"/>
          <w:szCs w:val="18"/>
        </w:rPr>
        <w:t xml:space="preserve"> </w:t>
      </w:r>
      <w:r w:rsidRPr="0038035E">
        <w:rPr>
          <w:rFonts w:ascii="Arial Narrow" w:hAnsi="Arial Narrow"/>
          <w:b/>
          <w:bCs/>
          <w:sz w:val="18"/>
          <w:szCs w:val="18"/>
        </w:rPr>
        <w:t xml:space="preserve">You are a victim of domestic violence, dating violence, sexual assault, or stalking.  </w:t>
      </w:r>
      <w:r w:rsidRPr="0038035E">
        <w:rPr>
          <w:rFonts w:ascii="Arial Narrow" w:hAnsi="Arial Narrow"/>
          <w:bCs/>
          <w:sz w:val="18"/>
          <w:szCs w:val="18"/>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38035E" w:rsidRDefault="00D87E26" w:rsidP="00D87E26">
      <w:pPr>
        <w:pStyle w:val="CommentText"/>
        <w:tabs>
          <w:tab w:val="left" w:pos="9360"/>
        </w:tabs>
        <w:spacing w:line="480" w:lineRule="auto"/>
        <w:ind w:left="720" w:right="720"/>
        <w:jc w:val="both"/>
        <w:rPr>
          <w:rFonts w:ascii="Arial Narrow" w:hAnsi="Arial Narrow"/>
          <w:bCs/>
          <w:sz w:val="18"/>
          <w:szCs w:val="18"/>
        </w:rPr>
      </w:pPr>
      <w:r w:rsidRPr="0038035E">
        <w:rPr>
          <w:rFonts w:ascii="Arial Narrow" w:hAnsi="Arial Narrow"/>
          <w:b/>
          <w:bCs/>
          <w:sz w:val="18"/>
          <w:szCs w:val="18"/>
        </w:rPr>
        <w:t>(2)</w:t>
      </w:r>
      <w:r w:rsidRPr="0038035E">
        <w:rPr>
          <w:rFonts w:ascii="Arial Narrow" w:hAnsi="Arial Narrow"/>
          <w:bCs/>
          <w:sz w:val="18"/>
          <w:szCs w:val="18"/>
        </w:rPr>
        <w:t xml:space="preserve"> </w:t>
      </w:r>
      <w:r w:rsidRPr="0038035E">
        <w:rPr>
          <w:rFonts w:ascii="Arial Narrow" w:hAnsi="Arial Narrow"/>
          <w:b/>
          <w:bCs/>
          <w:sz w:val="18"/>
          <w:szCs w:val="18"/>
        </w:rPr>
        <w:t xml:space="preserve">You expressly request the emergency transfer.  </w:t>
      </w:r>
      <w:r w:rsidRPr="0038035E">
        <w:rPr>
          <w:rFonts w:ascii="Arial Narrow" w:hAnsi="Arial Narrow"/>
          <w:bCs/>
          <w:sz w:val="18"/>
          <w:szCs w:val="18"/>
        </w:rPr>
        <w:t xml:space="preserve">Your housing provider may choose to require that you submit a form, or may accept another written or oral request.  </w:t>
      </w:r>
    </w:p>
    <w:p w14:paraId="330CD40B" w14:textId="77777777" w:rsidR="00D87E26" w:rsidRPr="0038035E" w:rsidRDefault="00D87E26" w:rsidP="00573A75">
      <w:pPr>
        <w:pStyle w:val="CommentText"/>
        <w:tabs>
          <w:tab w:val="left" w:pos="9360"/>
        </w:tabs>
        <w:spacing w:line="480" w:lineRule="auto"/>
        <w:ind w:left="720" w:right="720"/>
        <w:jc w:val="both"/>
        <w:rPr>
          <w:rFonts w:ascii="Arial Narrow" w:hAnsi="Arial Narrow"/>
          <w:b/>
          <w:bCs/>
          <w:sz w:val="18"/>
          <w:szCs w:val="18"/>
        </w:rPr>
      </w:pPr>
      <w:r w:rsidRPr="0038035E">
        <w:rPr>
          <w:rFonts w:ascii="Arial Narrow" w:hAnsi="Arial Narrow"/>
          <w:b/>
          <w:bCs/>
          <w:sz w:val="18"/>
          <w:szCs w:val="18"/>
        </w:rPr>
        <w:t>(3)</w:t>
      </w:r>
      <w:r w:rsidRPr="0038035E">
        <w:rPr>
          <w:rFonts w:ascii="Arial Narrow" w:hAnsi="Arial Narrow"/>
          <w:bCs/>
          <w:sz w:val="18"/>
          <w:szCs w:val="18"/>
        </w:rPr>
        <w:t xml:space="preserve"> </w:t>
      </w:r>
      <w:r w:rsidRPr="0038035E">
        <w:rPr>
          <w:rFonts w:ascii="Arial Narrow" w:hAnsi="Arial Narrow"/>
          <w:b/>
          <w:bCs/>
          <w:sz w:val="18"/>
          <w:szCs w:val="18"/>
        </w:rPr>
        <w:t xml:space="preserve">You reasonably believe you are threatened with imminent harm from further violence if you remain in your current unit.  </w:t>
      </w:r>
      <w:r w:rsidRPr="0038035E">
        <w:rPr>
          <w:rFonts w:ascii="Arial Narrow" w:hAnsi="Arial Narrow"/>
          <w:bCs/>
          <w:sz w:val="18"/>
          <w:szCs w:val="18"/>
        </w:rPr>
        <w:t xml:space="preserve">This means you have a reason to fear that if you do not receive a transfer you would suffer violence in the very near future.  </w:t>
      </w:r>
    </w:p>
    <w:p w14:paraId="0E2F809E" w14:textId="77777777" w:rsidR="00D87E26" w:rsidRPr="0038035E" w:rsidRDefault="00D87E26" w:rsidP="00573A75">
      <w:pPr>
        <w:pStyle w:val="CommentText"/>
        <w:tabs>
          <w:tab w:val="left" w:pos="9360"/>
        </w:tabs>
        <w:spacing w:line="480" w:lineRule="auto"/>
        <w:ind w:left="720" w:right="720"/>
        <w:jc w:val="both"/>
        <w:rPr>
          <w:rFonts w:ascii="Arial Narrow" w:hAnsi="Arial Narrow"/>
          <w:b/>
          <w:bCs/>
          <w:sz w:val="18"/>
          <w:szCs w:val="18"/>
        </w:rPr>
      </w:pPr>
      <w:r w:rsidRPr="0038035E">
        <w:rPr>
          <w:rFonts w:ascii="Arial Narrow" w:hAnsi="Arial Narrow"/>
          <w:b/>
          <w:bCs/>
          <w:sz w:val="18"/>
          <w:szCs w:val="18"/>
        </w:rPr>
        <w:t>OR</w:t>
      </w:r>
    </w:p>
    <w:p w14:paraId="4F65DFF9" w14:textId="77777777" w:rsidR="00D87E26" w:rsidRPr="0038035E" w:rsidRDefault="00D87E26" w:rsidP="00573A75">
      <w:pPr>
        <w:pStyle w:val="CommentText"/>
        <w:tabs>
          <w:tab w:val="left" w:pos="9360"/>
        </w:tabs>
        <w:spacing w:line="480" w:lineRule="auto"/>
        <w:ind w:left="720" w:right="720"/>
        <w:jc w:val="both"/>
        <w:rPr>
          <w:rFonts w:ascii="Arial Narrow" w:hAnsi="Arial Narrow"/>
          <w:bCs/>
          <w:sz w:val="18"/>
          <w:szCs w:val="18"/>
        </w:rPr>
      </w:pPr>
      <w:r w:rsidRPr="0038035E">
        <w:rPr>
          <w:rFonts w:ascii="Arial Narrow" w:hAnsi="Arial Narrow"/>
          <w:b/>
          <w:bCs/>
          <w:sz w:val="18"/>
          <w:szCs w:val="18"/>
        </w:rPr>
        <w:t xml:space="preserve">You are a victim of sexual assault and the assault occurred on the premises during the 90-calendar-day period before you request a transfer.  </w:t>
      </w:r>
      <w:r w:rsidRPr="0038035E">
        <w:rPr>
          <w:rFonts w:ascii="Arial Narrow" w:hAnsi="Arial Narrow"/>
          <w:bCs/>
          <w:sz w:val="18"/>
          <w:szCs w:val="18"/>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14:paraId="5FAA860F" w14:textId="45ECABF2" w:rsidR="00D87E26" w:rsidRPr="0038035E" w:rsidRDefault="00853723" w:rsidP="00D87E26">
      <w:pPr>
        <w:spacing w:line="480" w:lineRule="auto"/>
        <w:rPr>
          <w:rFonts w:ascii="Arial Narrow" w:hAnsi="Arial Narrow"/>
          <w:sz w:val="18"/>
          <w:szCs w:val="18"/>
        </w:rPr>
      </w:pPr>
      <w:r w:rsidRPr="0038035E">
        <w:rPr>
          <w:rFonts w:ascii="Arial Narrow" w:hAnsi="Arial Narrow"/>
          <w:sz w:val="18"/>
          <w:szCs w:val="18"/>
        </w:rPr>
        <w:t xml:space="preserve">Housing Provider </w:t>
      </w:r>
      <w:r w:rsidR="00D87E26" w:rsidRPr="0038035E">
        <w:rPr>
          <w:rFonts w:ascii="Arial Narrow" w:hAnsi="Arial Narrow"/>
          <w:sz w:val="18"/>
          <w:szCs w:val="18"/>
        </w:rPr>
        <w:t>will keep confidential requests for emergency transfers by victims of domestic violence, dating violence, sexual assault, or stalking, and the location of any move by such victims and their families.</w:t>
      </w:r>
    </w:p>
    <w:p w14:paraId="2BE5DD8B" w14:textId="33DAB40C" w:rsidR="00D87E26" w:rsidRPr="0038035E" w:rsidRDefault="00853723" w:rsidP="00D87E26">
      <w:pPr>
        <w:spacing w:line="480" w:lineRule="auto"/>
        <w:rPr>
          <w:rFonts w:ascii="Arial Narrow" w:hAnsi="Arial Narrow"/>
          <w:sz w:val="18"/>
          <w:szCs w:val="18"/>
        </w:rPr>
      </w:pPr>
      <w:r w:rsidRPr="0038035E">
        <w:rPr>
          <w:rFonts w:ascii="Arial Narrow" w:hAnsi="Arial Narrow"/>
          <w:sz w:val="18"/>
          <w:szCs w:val="18"/>
        </w:rPr>
        <w:t>The</w:t>
      </w:r>
      <w:r w:rsidR="00901B75" w:rsidRPr="0038035E">
        <w:rPr>
          <w:rFonts w:ascii="Arial Narrow" w:hAnsi="Arial Narrow"/>
          <w:sz w:val="18"/>
          <w:szCs w:val="18"/>
        </w:rPr>
        <w:t xml:space="preserve"> </w:t>
      </w:r>
      <w:r w:rsidRPr="0038035E">
        <w:rPr>
          <w:rFonts w:ascii="Arial Narrow" w:hAnsi="Arial Narrow"/>
          <w:sz w:val="18"/>
          <w:szCs w:val="18"/>
        </w:rPr>
        <w:t>Housing Provider’s</w:t>
      </w:r>
      <w:r w:rsidR="00D87E26" w:rsidRPr="0038035E">
        <w:rPr>
          <w:rFonts w:ascii="Arial Narrow" w:hAnsi="Arial Narrow"/>
          <w:sz w:val="18"/>
          <w:szCs w:val="18"/>
        </w:rPr>
        <w:t xml:space="preserve"> emergency transfer plan provides further information on emergency transfers, and</w:t>
      </w:r>
      <w:r w:rsidR="00901B75" w:rsidRPr="0038035E">
        <w:rPr>
          <w:rFonts w:ascii="Arial Narrow" w:hAnsi="Arial Narrow"/>
          <w:sz w:val="18"/>
          <w:szCs w:val="18"/>
        </w:rPr>
        <w:t xml:space="preserve"> </w:t>
      </w:r>
      <w:r w:rsidRPr="0038035E">
        <w:rPr>
          <w:rFonts w:ascii="Arial Narrow" w:hAnsi="Arial Narrow"/>
          <w:sz w:val="18"/>
          <w:szCs w:val="18"/>
        </w:rPr>
        <w:t>the Housing Provider</w:t>
      </w:r>
      <w:r w:rsidR="00D87E26" w:rsidRPr="0038035E">
        <w:rPr>
          <w:rFonts w:ascii="Arial Narrow" w:hAnsi="Arial Narrow"/>
          <w:sz w:val="18"/>
          <w:szCs w:val="18"/>
        </w:rPr>
        <w:t xml:space="preserve"> must make a copy of its emergency transfer plan available to you if you ask to see it.</w:t>
      </w:r>
    </w:p>
    <w:p w14:paraId="2C70ED25" w14:textId="77777777" w:rsidR="00D87E26" w:rsidRPr="0038035E" w:rsidRDefault="00D87E26" w:rsidP="00D87E26">
      <w:pPr>
        <w:spacing w:before="240" w:line="480" w:lineRule="auto"/>
        <w:rPr>
          <w:rFonts w:ascii="Arial Narrow" w:hAnsi="Arial Narrow"/>
          <w:b/>
          <w:sz w:val="18"/>
          <w:szCs w:val="18"/>
        </w:rPr>
      </w:pPr>
      <w:r w:rsidRPr="0038035E">
        <w:rPr>
          <w:rFonts w:ascii="Arial Narrow" w:hAnsi="Arial Narrow"/>
          <w:b/>
          <w:sz w:val="18"/>
          <w:szCs w:val="18"/>
        </w:rPr>
        <w:t>Documenting You Are or Have Been a Victim of Domestic Violence, Dating Violence, Sexual Assault or Stalking</w:t>
      </w:r>
    </w:p>
    <w:p w14:paraId="03468182" w14:textId="4EB645AF" w:rsidR="00D87E26" w:rsidRPr="0038035E" w:rsidRDefault="00853723" w:rsidP="00D87E26">
      <w:pPr>
        <w:spacing w:line="480" w:lineRule="auto"/>
        <w:rPr>
          <w:rFonts w:ascii="Arial Narrow" w:hAnsi="Arial Narrow"/>
          <w:sz w:val="18"/>
          <w:szCs w:val="18"/>
        </w:rPr>
      </w:pPr>
      <w:r w:rsidRPr="0038035E">
        <w:rPr>
          <w:rFonts w:ascii="Arial Narrow" w:hAnsi="Arial Narrow"/>
          <w:sz w:val="18"/>
          <w:szCs w:val="18"/>
        </w:rPr>
        <w:t xml:space="preserve">Housing Provider </w:t>
      </w:r>
      <w:r w:rsidR="00D87E26" w:rsidRPr="0038035E">
        <w:rPr>
          <w:rFonts w:ascii="Arial Narrow" w:hAnsi="Arial Narrow"/>
          <w:sz w:val="18"/>
          <w:szCs w:val="18"/>
        </w:rPr>
        <w:t>can, but is not required to, ask you to provide documentation to “certify” that you are or have been a victim of domestic violence, dating violence, sexual assault, or stalking.  Such request from</w:t>
      </w:r>
      <w:r w:rsidRPr="0038035E">
        <w:rPr>
          <w:rFonts w:ascii="Arial Narrow" w:hAnsi="Arial Narrow"/>
          <w:sz w:val="18"/>
          <w:szCs w:val="18"/>
        </w:rPr>
        <w:t xml:space="preserve"> the Housing Provider </w:t>
      </w:r>
      <w:r w:rsidR="00D87E26" w:rsidRPr="0038035E">
        <w:rPr>
          <w:rFonts w:ascii="Arial Narrow" w:hAnsi="Arial Narrow"/>
          <w:sz w:val="18"/>
          <w:szCs w:val="18"/>
        </w:rPr>
        <w:t>must be in writing, and</w:t>
      </w:r>
      <w:r w:rsidRPr="0038035E">
        <w:rPr>
          <w:rFonts w:ascii="Arial Narrow" w:hAnsi="Arial Narrow"/>
          <w:sz w:val="18"/>
          <w:szCs w:val="18"/>
        </w:rPr>
        <w:t xml:space="preserve"> the Housing Provider </w:t>
      </w:r>
      <w:r w:rsidR="00D87E26" w:rsidRPr="0038035E">
        <w:rPr>
          <w:rFonts w:ascii="Arial Narrow" w:hAnsi="Arial Narrow"/>
          <w:sz w:val="18"/>
          <w:szCs w:val="18"/>
        </w:rPr>
        <w:t xml:space="preserve">must give you at least 14 business days </w:t>
      </w:r>
      <w:r w:rsidR="00D87E26" w:rsidRPr="0038035E">
        <w:rPr>
          <w:rFonts w:ascii="Arial Narrow" w:hAnsi="Arial Narrow"/>
          <w:sz w:val="18"/>
          <w:szCs w:val="18"/>
        </w:rPr>
        <w:lastRenderedPageBreak/>
        <w:t xml:space="preserve">(Saturdays, Sundays, and Federal holidays do not count) from the day you receive the request to provide the documentation.  </w:t>
      </w:r>
      <w:r w:rsidR="00901B75" w:rsidRPr="0038035E">
        <w:rPr>
          <w:rFonts w:ascii="Arial Narrow" w:hAnsi="Arial Narrow"/>
          <w:sz w:val="18"/>
          <w:szCs w:val="18"/>
        </w:rPr>
        <w:t xml:space="preserve"> </w:t>
      </w:r>
      <w:r w:rsidRPr="0038035E">
        <w:rPr>
          <w:rFonts w:ascii="Arial Narrow" w:hAnsi="Arial Narrow"/>
          <w:sz w:val="18"/>
          <w:szCs w:val="18"/>
        </w:rPr>
        <w:t xml:space="preserve">Housing Provider </w:t>
      </w:r>
      <w:r w:rsidR="00D87E26" w:rsidRPr="0038035E">
        <w:rPr>
          <w:rFonts w:ascii="Arial Narrow" w:hAnsi="Arial Narrow"/>
          <w:sz w:val="18"/>
          <w:szCs w:val="18"/>
        </w:rPr>
        <w:t>may, but does not have to, extend the deadline for the submission of documentation</w:t>
      </w:r>
      <w:r w:rsidR="0051380E" w:rsidRPr="0038035E">
        <w:rPr>
          <w:rFonts w:ascii="Arial Narrow" w:hAnsi="Arial Narrow"/>
          <w:sz w:val="18"/>
          <w:szCs w:val="18"/>
        </w:rPr>
        <w:t xml:space="preserve"> </w:t>
      </w:r>
      <w:r w:rsidR="00D87E26" w:rsidRPr="0038035E">
        <w:rPr>
          <w:rFonts w:ascii="Arial Narrow" w:hAnsi="Arial Narrow"/>
          <w:sz w:val="18"/>
          <w:szCs w:val="18"/>
        </w:rPr>
        <w:t>upon your request.</w:t>
      </w:r>
    </w:p>
    <w:p w14:paraId="42E2FC44" w14:textId="6A430E49"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You can provide one of the following to </w:t>
      </w:r>
      <w:r w:rsidR="003D0679" w:rsidRPr="0038035E">
        <w:rPr>
          <w:rFonts w:ascii="Arial Narrow" w:hAnsi="Arial Narrow"/>
          <w:sz w:val="18"/>
          <w:szCs w:val="18"/>
        </w:rPr>
        <w:t xml:space="preserve">Housing Provider </w:t>
      </w:r>
      <w:r w:rsidRPr="0038035E">
        <w:rPr>
          <w:rFonts w:ascii="Arial Narrow" w:hAnsi="Arial Narrow"/>
          <w:sz w:val="18"/>
          <w:szCs w:val="18"/>
        </w:rPr>
        <w:t xml:space="preserve">as documentation.  </w:t>
      </w:r>
      <w:r w:rsidR="00F479DA" w:rsidRPr="0038035E">
        <w:rPr>
          <w:rFonts w:ascii="Arial Narrow" w:hAnsi="Arial Narrow"/>
          <w:sz w:val="18"/>
          <w:szCs w:val="18"/>
        </w:rPr>
        <w:t>I</w:t>
      </w:r>
      <w:r w:rsidRPr="0038035E">
        <w:rPr>
          <w:rFonts w:ascii="Arial Narrow" w:hAnsi="Arial Narrow"/>
          <w:sz w:val="18"/>
          <w:szCs w:val="18"/>
        </w:rPr>
        <w:t xml:space="preserve">t is your choice which of the following to submit if </w:t>
      </w:r>
      <w:r w:rsidR="003D0679" w:rsidRPr="0038035E">
        <w:rPr>
          <w:rFonts w:ascii="Arial Narrow" w:hAnsi="Arial Narrow"/>
          <w:sz w:val="18"/>
          <w:szCs w:val="18"/>
        </w:rPr>
        <w:t>the</w:t>
      </w:r>
      <w:r w:rsidR="00901B75" w:rsidRPr="0038035E">
        <w:rPr>
          <w:rFonts w:ascii="Arial Narrow" w:hAnsi="Arial Narrow"/>
          <w:sz w:val="18"/>
          <w:szCs w:val="18"/>
        </w:rPr>
        <w:t xml:space="preserve"> </w:t>
      </w:r>
      <w:r w:rsidR="003D0679" w:rsidRPr="0038035E">
        <w:rPr>
          <w:rFonts w:ascii="Arial Narrow" w:hAnsi="Arial Narrow"/>
          <w:sz w:val="18"/>
          <w:szCs w:val="18"/>
        </w:rPr>
        <w:t xml:space="preserve">Housing Provider </w:t>
      </w:r>
      <w:r w:rsidRPr="0038035E">
        <w:rPr>
          <w:rFonts w:ascii="Arial Narrow" w:hAnsi="Arial Narrow"/>
          <w:sz w:val="18"/>
          <w:szCs w:val="18"/>
        </w:rPr>
        <w:t>asks you to provide documentation that you are or have been a victim of domestic violence, dating violence, sexual assault, or stalking.</w:t>
      </w:r>
    </w:p>
    <w:p w14:paraId="18F4A4B5" w14:textId="4680B9AC"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D87E26" w:rsidRPr="0038035E">
        <w:rPr>
          <w:rFonts w:ascii="Arial Narrow" w:hAnsi="Arial Narrow"/>
          <w:sz w:val="18"/>
          <w:szCs w:val="18"/>
        </w:rPr>
        <w:t xml:space="preserve">A complete HUD-approved certification form given to you by </w:t>
      </w:r>
      <w:r w:rsidR="003D0679" w:rsidRPr="0038035E">
        <w:rPr>
          <w:rFonts w:ascii="Arial Narrow" w:hAnsi="Arial Narrow"/>
          <w:sz w:val="18"/>
          <w:szCs w:val="18"/>
        </w:rPr>
        <w:t xml:space="preserve">the Housing Provider </w:t>
      </w:r>
      <w:r w:rsidR="00D87E26" w:rsidRPr="0038035E">
        <w:rPr>
          <w:rFonts w:ascii="Arial Narrow" w:hAnsi="Arial Narrow"/>
          <w:sz w:val="18"/>
          <w:szCs w:val="18"/>
        </w:rPr>
        <w:t xml:space="preserve">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D87E26" w:rsidRPr="0038035E">
        <w:rPr>
          <w:rFonts w:ascii="Arial Narrow" w:hAnsi="Arial Narrow"/>
          <w:sz w:val="18"/>
          <w:szCs w:val="18"/>
        </w:rPr>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D87E26" w:rsidRPr="0038035E">
        <w:rPr>
          <w:rFonts w:ascii="Arial Narrow" w:hAnsi="Arial Narrow"/>
          <w:sz w:val="18"/>
          <w:szCs w:val="18"/>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3489315F"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D87E26" w:rsidRPr="0038035E">
        <w:rPr>
          <w:rFonts w:ascii="Arial Narrow" w:hAnsi="Arial Narrow"/>
          <w:sz w:val="18"/>
          <w:szCs w:val="18"/>
        </w:rPr>
        <w:t xml:space="preserve">Any other statement or evidence that </w:t>
      </w:r>
      <w:r w:rsidR="003D0679" w:rsidRPr="0038035E">
        <w:rPr>
          <w:rFonts w:ascii="Arial Narrow" w:hAnsi="Arial Narrow"/>
          <w:sz w:val="18"/>
          <w:szCs w:val="18"/>
        </w:rPr>
        <w:t xml:space="preserve">the Housing Provider </w:t>
      </w:r>
      <w:r w:rsidR="00D87E26" w:rsidRPr="0038035E">
        <w:rPr>
          <w:rFonts w:ascii="Arial Narrow" w:hAnsi="Arial Narrow"/>
          <w:sz w:val="18"/>
          <w:szCs w:val="18"/>
        </w:rPr>
        <w:t xml:space="preserve">has agreed to accept. </w:t>
      </w:r>
    </w:p>
    <w:p w14:paraId="60BB321D" w14:textId="14DFAA12" w:rsidR="00D87E26" w:rsidRPr="0038035E" w:rsidRDefault="00D87E26" w:rsidP="00D87E26">
      <w:pPr>
        <w:spacing w:before="240" w:line="480" w:lineRule="auto"/>
        <w:rPr>
          <w:rFonts w:ascii="Arial Narrow" w:hAnsi="Arial Narrow"/>
          <w:sz w:val="18"/>
          <w:szCs w:val="18"/>
        </w:rPr>
      </w:pPr>
      <w:r w:rsidRPr="0038035E">
        <w:rPr>
          <w:rFonts w:ascii="Arial Narrow" w:hAnsi="Arial Narrow"/>
          <w:sz w:val="18"/>
          <w:szCs w:val="18"/>
        </w:rPr>
        <w:t xml:space="preserve">If you fail or refuse to provide one of these documents within the 14 business days, </w:t>
      </w:r>
      <w:r w:rsidR="00853723" w:rsidRPr="0038035E">
        <w:rPr>
          <w:rFonts w:ascii="Arial Narrow" w:hAnsi="Arial Narrow"/>
          <w:sz w:val="18"/>
          <w:szCs w:val="18"/>
        </w:rPr>
        <w:t>H</w:t>
      </w:r>
      <w:r w:rsidR="003D0679" w:rsidRPr="0038035E">
        <w:rPr>
          <w:rFonts w:ascii="Arial Narrow" w:hAnsi="Arial Narrow"/>
          <w:sz w:val="18"/>
          <w:szCs w:val="18"/>
        </w:rPr>
        <w:t xml:space="preserve">ousing Provider </w:t>
      </w:r>
      <w:r w:rsidRPr="0038035E">
        <w:rPr>
          <w:rFonts w:ascii="Arial Narrow" w:hAnsi="Arial Narrow"/>
          <w:sz w:val="18"/>
          <w:szCs w:val="18"/>
        </w:rPr>
        <w:t xml:space="preserve">does not have to provide you with the protections contained in this notice. </w:t>
      </w:r>
    </w:p>
    <w:p w14:paraId="087E5D0D" w14:textId="3ED0BFCB" w:rsidR="00D87E26" w:rsidRPr="0038035E" w:rsidRDefault="00D87E26" w:rsidP="00D87E26">
      <w:pPr>
        <w:spacing w:before="240" w:line="480" w:lineRule="auto"/>
        <w:rPr>
          <w:rFonts w:ascii="Arial Narrow" w:hAnsi="Arial Narrow"/>
          <w:sz w:val="18"/>
          <w:szCs w:val="18"/>
        </w:rPr>
      </w:pPr>
      <w:r w:rsidRPr="0038035E">
        <w:rPr>
          <w:rFonts w:ascii="Arial Narrow" w:hAnsi="Arial Narrow"/>
          <w:sz w:val="18"/>
          <w:szCs w:val="18"/>
        </w:rPr>
        <w:t xml:space="preserve">If </w:t>
      </w:r>
      <w:r w:rsidR="003D0679" w:rsidRPr="0038035E">
        <w:rPr>
          <w:rFonts w:ascii="Arial Narrow" w:hAnsi="Arial Narrow"/>
          <w:sz w:val="18"/>
          <w:szCs w:val="18"/>
        </w:rPr>
        <w:t xml:space="preserve">the Housing Provider </w:t>
      </w:r>
      <w:r w:rsidRPr="0038035E">
        <w:rPr>
          <w:rFonts w:ascii="Arial Narrow" w:hAnsi="Arial Narrow"/>
          <w:sz w:val="18"/>
          <w:szCs w:val="18"/>
        </w:rPr>
        <w:t xml:space="preserve">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3D0679" w:rsidRPr="0038035E">
        <w:rPr>
          <w:rFonts w:ascii="Arial Narrow" w:hAnsi="Arial Narrow"/>
          <w:sz w:val="18"/>
          <w:szCs w:val="18"/>
        </w:rPr>
        <w:t>the Housing Provider h</w:t>
      </w:r>
      <w:r w:rsidRPr="0038035E">
        <w:rPr>
          <w:rFonts w:ascii="Arial Narrow" w:hAnsi="Arial Narrow"/>
          <w:sz w:val="18"/>
          <w:szCs w:val="18"/>
        </w:rPr>
        <w:t>as the right to request that you provide third-party documentation</w:t>
      </w:r>
      <w:r w:rsidR="007D03F4" w:rsidRPr="0038035E">
        <w:rPr>
          <w:rFonts w:ascii="Arial Narrow" w:hAnsi="Arial Narrow"/>
          <w:sz w:val="18"/>
          <w:szCs w:val="18"/>
        </w:rPr>
        <w:t xml:space="preserve"> within thirty 30 calendar days </w:t>
      </w:r>
      <w:r w:rsidRPr="0038035E">
        <w:rPr>
          <w:rFonts w:ascii="Arial Narrow" w:hAnsi="Arial Narrow"/>
          <w:sz w:val="18"/>
          <w:szCs w:val="18"/>
        </w:rPr>
        <w:t>in order to resolve the conflict.  If you fail or refuse to provide third-party documentation where there is conflicting evidence,</w:t>
      </w:r>
      <w:r w:rsidR="003D0679" w:rsidRPr="0038035E">
        <w:rPr>
          <w:rFonts w:ascii="Arial Narrow" w:hAnsi="Arial Narrow"/>
          <w:sz w:val="18"/>
          <w:szCs w:val="18"/>
        </w:rPr>
        <w:t xml:space="preserve"> the Housing Provider </w:t>
      </w:r>
      <w:r w:rsidRPr="0038035E">
        <w:rPr>
          <w:rFonts w:ascii="Arial Narrow" w:hAnsi="Arial Narrow"/>
          <w:sz w:val="18"/>
          <w:szCs w:val="18"/>
        </w:rPr>
        <w:t>does not have to provide you with the protections contained in this notice.</w:t>
      </w:r>
    </w:p>
    <w:p w14:paraId="72C47F61" w14:textId="77777777" w:rsidR="00D87E26" w:rsidRPr="0038035E" w:rsidRDefault="00D87E26" w:rsidP="00D87E26">
      <w:pPr>
        <w:spacing w:before="240" w:line="480" w:lineRule="auto"/>
        <w:rPr>
          <w:rFonts w:ascii="Arial Narrow" w:hAnsi="Arial Narrow"/>
          <w:b/>
          <w:sz w:val="18"/>
          <w:szCs w:val="18"/>
        </w:rPr>
      </w:pPr>
      <w:r w:rsidRPr="0038035E">
        <w:rPr>
          <w:rFonts w:ascii="Arial Narrow" w:hAnsi="Arial Narrow"/>
          <w:b/>
          <w:sz w:val="18"/>
          <w:szCs w:val="18"/>
        </w:rPr>
        <w:t>Confidentiality</w:t>
      </w:r>
    </w:p>
    <w:p w14:paraId="7757AD43" w14:textId="6214D2EE" w:rsidR="00D87E26" w:rsidRPr="0038035E" w:rsidRDefault="00853723" w:rsidP="00D87E26">
      <w:pPr>
        <w:autoSpaceDE w:val="0"/>
        <w:autoSpaceDN w:val="0"/>
        <w:adjustRightInd w:val="0"/>
        <w:spacing w:line="480" w:lineRule="auto"/>
        <w:rPr>
          <w:rFonts w:ascii="Arial Narrow" w:hAnsi="Arial Narrow"/>
          <w:sz w:val="18"/>
          <w:szCs w:val="18"/>
        </w:rPr>
      </w:pPr>
      <w:r w:rsidRPr="0038035E">
        <w:rPr>
          <w:rFonts w:ascii="Arial Narrow" w:hAnsi="Arial Narrow"/>
          <w:sz w:val="18"/>
          <w:szCs w:val="18"/>
        </w:rPr>
        <w:t>H</w:t>
      </w:r>
      <w:r w:rsidR="003D0679" w:rsidRPr="0038035E">
        <w:rPr>
          <w:rFonts w:ascii="Arial Narrow" w:hAnsi="Arial Narrow"/>
          <w:sz w:val="18"/>
          <w:szCs w:val="18"/>
        </w:rPr>
        <w:t xml:space="preserve">ousing Provider </w:t>
      </w:r>
      <w:r w:rsidR="00D87E26" w:rsidRPr="0038035E">
        <w:rPr>
          <w:rFonts w:ascii="Arial Narrow" w:hAnsi="Arial Narrow"/>
          <w:sz w:val="18"/>
          <w:szCs w:val="18"/>
        </w:rPr>
        <w:t xml:space="preserve">must keep confidential any information you provide related to the exercise of your rights under VAWA, including the fact that you are exercising your rights under VAWA.  </w:t>
      </w:r>
    </w:p>
    <w:p w14:paraId="799EDB72" w14:textId="5F937DFE" w:rsidR="00D87E26" w:rsidRPr="0038035E" w:rsidRDefault="003D0679" w:rsidP="00D87E26">
      <w:pPr>
        <w:autoSpaceDE w:val="0"/>
        <w:autoSpaceDN w:val="0"/>
        <w:adjustRightInd w:val="0"/>
        <w:spacing w:before="240" w:line="480" w:lineRule="auto"/>
        <w:rPr>
          <w:rFonts w:ascii="Arial Narrow" w:eastAsiaTheme="minorHAnsi" w:hAnsi="Arial Narrow"/>
          <w:sz w:val="18"/>
          <w:szCs w:val="18"/>
        </w:rPr>
      </w:pPr>
      <w:r w:rsidRPr="0038035E">
        <w:rPr>
          <w:rFonts w:ascii="Arial Narrow" w:hAnsi="Arial Narrow"/>
          <w:sz w:val="18"/>
          <w:szCs w:val="18"/>
        </w:rPr>
        <w:t xml:space="preserve">The Housing Provider </w:t>
      </w:r>
      <w:r w:rsidR="00D87E26" w:rsidRPr="0038035E">
        <w:rPr>
          <w:rFonts w:ascii="Arial Narrow" w:eastAsiaTheme="minorHAnsi" w:hAnsi="Arial Narrow"/>
          <w:sz w:val="18"/>
          <w:szCs w:val="18"/>
        </w:rPr>
        <w:t xml:space="preserve">must not allow any individual administering assistance or other services on behalf of </w:t>
      </w:r>
      <w:r w:rsidRPr="0038035E">
        <w:rPr>
          <w:rFonts w:ascii="Arial Narrow" w:eastAsiaTheme="minorHAnsi" w:hAnsi="Arial Narrow"/>
          <w:sz w:val="18"/>
          <w:szCs w:val="18"/>
        </w:rPr>
        <w:t xml:space="preserve">the Housing Provider </w:t>
      </w:r>
      <w:r w:rsidR="00D87E26" w:rsidRPr="0038035E">
        <w:rPr>
          <w:rFonts w:ascii="Arial Narrow" w:eastAsiaTheme="minorHAnsi" w:hAnsi="Arial Narrow"/>
          <w:sz w:val="18"/>
          <w:szCs w:val="18"/>
        </w:rPr>
        <w:t xml:space="preserve">(for example, employees and contractors) to have access to confidential information unless for reasons that specifically call for these individuals to have access to this information under applicable Federal, State, or local law. </w:t>
      </w:r>
    </w:p>
    <w:p w14:paraId="5E55AB35" w14:textId="13F70AB8" w:rsidR="00D87E26" w:rsidRPr="0038035E" w:rsidRDefault="003D0679" w:rsidP="00D87E26">
      <w:pPr>
        <w:autoSpaceDE w:val="0"/>
        <w:autoSpaceDN w:val="0"/>
        <w:adjustRightInd w:val="0"/>
        <w:spacing w:before="240" w:line="480" w:lineRule="auto"/>
        <w:rPr>
          <w:rFonts w:ascii="Arial Narrow" w:hAnsi="Arial Narrow"/>
          <w:sz w:val="18"/>
          <w:szCs w:val="18"/>
        </w:rPr>
      </w:pPr>
      <w:r w:rsidRPr="0038035E">
        <w:rPr>
          <w:rFonts w:ascii="Arial Narrow" w:eastAsiaTheme="minorHAnsi" w:hAnsi="Arial Narrow"/>
          <w:sz w:val="18"/>
          <w:szCs w:val="18"/>
        </w:rPr>
        <w:lastRenderedPageBreak/>
        <w:t xml:space="preserve">The Housing Provider </w:t>
      </w:r>
      <w:r w:rsidR="00D87E26" w:rsidRPr="0038035E">
        <w:rPr>
          <w:rFonts w:ascii="Arial Narrow" w:eastAsiaTheme="minorHAnsi" w:hAnsi="Arial Narrow"/>
          <w:sz w:val="18"/>
          <w:szCs w:val="18"/>
        </w:rPr>
        <w:t>must</w:t>
      </w:r>
      <w:r w:rsidR="00D87E26" w:rsidRPr="0038035E">
        <w:rPr>
          <w:rFonts w:ascii="Arial Narrow" w:hAnsi="Arial Narrow"/>
          <w:sz w:val="18"/>
          <w:szCs w:val="18"/>
        </w:rPr>
        <w:t xml:space="preserve"> not enter your information into any shared database or disclose your information to any other entity or individual.  </w:t>
      </w:r>
      <w:r w:rsidRPr="0038035E">
        <w:rPr>
          <w:rFonts w:ascii="Arial Narrow" w:hAnsi="Arial Narrow"/>
          <w:sz w:val="18"/>
          <w:szCs w:val="18"/>
        </w:rPr>
        <w:t>The Housing Provider,</w:t>
      </w:r>
      <w:r w:rsidR="00D87E26" w:rsidRPr="0038035E">
        <w:rPr>
          <w:rFonts w:ascii="Arial Narrow" w:hAnsi="Arial Narrow"/>
          <w:sz w:val="18"/>
          <w:szCs w:val="18"/>
        </w:rPr>
        <w:t xml:space="preserve"> however, may disclose the information provided if:</w:t>
      </w:r>
    </w:p>
    <w:p w14:paraId="179607C4" w14:textId="39625A34"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D87E26" w:rsidRPr="0038035E">
        <w:rPr>
          <w:rFonts w:ascii="Arial Narrow" w:hAnsi="Arial Narrow"/>
          <w:sz w:val="18"/>
          <w:szCs w:val="18"/>
        </w:rPr>
        <w:t xml:space="preserve">You give written permission to </w:t>
      </w:r>
      <w:r w:rsidR="003D0679" w:rsidRPr="0038035E">
        <w:rPr>
          <w:rFonts w:ascii="Arial Narrow" w:hAnsi="Arial Narrow"/>
          <w:sz w:val="18"/>
          <w:szCs w:val="18"/>
        </w:rPr>
        <w:t xml:space="preserve">the Housing Provider </w:t>
      </w:r>
      <w:r w:rsidR="00D87E26" w:rsidRPr="0038035E">
        <w:rPr>
          <w:rFonts w:ascii="Arial Narrow" w:hAnsi="Arial Narrow"/>
          <w:sz w:val="18"/>
          <w:szCs w:val="18"/>
        </w:rPr>
        <w:t>to release the information</w:t>
      </w:r>
      <w:r w:rsidR="00985B65" w:rsidRPr="0038035E">
        <w:rPr>
          <w:rFonts w:ascii="Arial Narrow" w:hAnsi="Arial Narrow"/>
          <w:sz w:val="18"/>
          <w:szCs w:val="18"/>
        </w:rPr>
        <w:t xml:space="preserve"> on a time limited basis</w:t>
      </w:r>
      <w:r w:rsidR="00D87E26" w:rsidRPr="0038035E">
        <w:rPr>
          <w:rFonts w:ascii="Arial Narrow" w:hAnsi="Arial Narrow"/>
          <w:sz w:val="18"/>
          <w:szCs w:val="18"/>
        </w:rPr>
        <w:t>.</w:t>
      </w:r>
    </w:p>
    <w:p w14:paraId="71B4B92D" w14:textId="09A52E5C"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901B75" w:rsidRPr="0038035E">
        <w:rPr>
          <w:rFonts w:ascii="Arial Narrow" w:hAnsi="Arial Narrow"/>
          <w:sz w:val="18"/>
          <w:szCs w:val="18"/>
        </w:rPr>
        <w:t xml:space="preserve"> </w:t>
      </w:r>
      <w:r w:rsidR="003D0679" w:rsidRPr="0038035E">
        <w:rPr>
          <w:rFonts w:ascii="Arial Narrow" w:hAnsi="Arial Narrow"/>
          <w:sz w:val="18"/>
          <w:szCs w:val="18"/>
        </w:rPr>
        <w:t xml:space="preserve">Housing Provider </w:t>
      </w:r>
      <w:r w:rsidR="00D87E26" w:rsidRPr="0038035E">
        <w:rPr>
          <w:rFonts w:ascii="Arial Narrow" w:hAnsi="Arial Narrow"/>
          <w:sz w:val="18"/>
          <w:szCs w:val="18"/>
        </w:rPr>
        <w:t>needs to use the information in an eviction or termination proceeding, such as to evict your abuser or perpetrator or terminate your abuser or perpetrator from assistance under this program.</w:t>
      </w:r>
    </w:p>
    <w:p w14:paraId="3D30DE6C" w14:textId="56189179" w:rsidR="00D87E26" w:rsidRPr="0038035E" w:rsidRDefault="004E65D3" w:rsidP="004E65D3">
      <w:pPr>
        <w:spacing w:line="480" w:lineRule="auto"/>
        <w:ind w:left="720" w:hanging="360"/>
        <w:rPr>
          <w:rFonts w:ascii="Arial Narrow" w:hAnsi="Arial Narrow"/>
          <w:sz w:val="18"/>
          <w:szCs w:val="18"/>
        </w:rPr>
      </w:pPr>
      <w:r w:rsidRPr="0038035E">
        <w:rPr>
          <w:rFonts w:ascii="Arial Narrow" w:eastAsia="Calibri" w:hAnsi="Arial Narrow"/>
          <w:sz w:val="18"/>
          <w:szCs w:val="18"/>
        </w:rPr>
        <w:t></w:t>
      </w:r>
      <w:r w:rsidRPr="0038035E">
        <w:rPr>
          <w:rFonts w:ascii="Arial Narrow" w:eastAsia="Calibri" w:hAnsi="Arial Narrow"/>
          <w:sz w:val="18"/>
          <w:szCs w:val="18"/>
        </w:rPr>
        <w:tab/>
      </w:r>
      <w:r w:rsidR="00D87E26" w:rsidRPr="0038035E">
        <w:rPr>
          <w:rFonts w:ascii="Arial Narrow" w:hAnsi="Arial Narrow"/>
          <w:sz w:val="18"/>
          <w:szCs w:val="18"/>
        </w:rPr>
        <w:t>A law requires</w:t>
      </w:r>
      <w:r w:rsidR="003D0679" w:rsidRPr="0038035E">
        <w:rPr>
          <w:rFonts w:ascii="Arial Narrow" w:hAnsi="Arial Narrow"/>
          <w:sz w:val="18"/>
          <w:szCs w:val="18"/>
        </w:rPr>
        <w:t xml:space="preserve"> the Housing Provider </w:t>
      </w:r>
      <w:r w:rsidR="00D87E26" w:rsidRPr="0038035E">
        <w:rPr>
          <w:rFonts w:ascii="Arial Narrow" w:hAnsi="Arial Narrow"/>
          <w:sz w:val="18"/>
          <w:szCs w:val="18"/>
        </w:rPr>
        <w:t xml:space="preserve">or your </w:t>
      </w:r>
      <w:r w:rsidR="00961568" w:rsidRPr="0038035E">
        <w:rPr>
          <w:rFonts w:ascii="Arial Narrow" w:hAnsi="Arial Narrow"/>
          <w:sz w:val="18"/>
          <w:szCs w:val="18"/>
        </w:rPr>
        <w:t>property owner</w:t>
      </w:r>
      <w:r w:rsidR="00D87E26" w:rsidRPr="0038035E">
        <w:rPr>
          <w:rFonts w:ascii="Arial Narrow" w:hAnsi="Arial Narrow"/>
          <w:sz w:val="18"/>
          <w:szCs w:val="18"/>
        </w:rPr>
        <w:t xml:space="preserve"> to release the information.</w:t>
      </w:r>
    </w:p>
    <w:p w14:paraId="16D19E71" w14:textId="6388A709" w:rsidR="00D87E26" w:rsidRPr="0038035E" w:rsidRDefault="00D87E26" w:rsidP="00D87E26">
      <w:pPr>
        <w:spacing w:before="120" w:line="480" w:lineRule="auto"/>
        <w:rPr>
          <w:rFonts w:ascii="Arial Narrow" w:hAnsi="Arial Narrow"/>
          <w:sz w:val="18"/>
          <w:szCs w:val="18"/>
        </w:rPr>
      </w:pPr>
      <w:r w:rsidRPr="0038035E">
        <w:rPr>
          <w:rFonts w:ascii="Arial Narrow" w:hAnsi="Arial Narrow"/>
          <w:sz w:val="18"/>
          <w:szCs w:val="18"/>
        </w:rPr>
        <w:t>VAWA does not limit</w:t>
      </w:r>
      <w:r w:rsidR="003D0679" w:rsidRPr="0038035E">
        <w:rPr>
          <w:rFonts w:ascii="Arial Narrow" w:hAnsi="Arial Narrow"/>
          <w:sz w:val="18"/>
          <w:szCs w:val="18"/>
        </w:rPr>
        <w:t xml:space="preserve"> the Housing Provider’s</w:t>
      </w:r>
      <w:r w:rsidRPr="0038035E">
        <w:rPr>
          <w:rFonts w:ascii="Arial Narrow" w:hAnsi="Arial Narrow"/>
          <w:sz w:val="18"/>
          <w:szCs w:val="18"/>
        </w:rPr>
        <w:t xml:space="preserve"> duty to honor court orders about access to or control of the property. This includes orders issued to protect a victim and orders dividing property among household members in cases where a family breaks up.</w:t>
      </w:r>
    </w:p>
    <w:p w14:paraId="02B81A4A" w14:textId="77777777" w:rsidR="00D87E26" w:rsidRPr="0038035E" w:rsidRDefault="00D87E26" w:rsidP="00D87E26">
      <w:pPr>
        <w:spacing w:before="240" w:line="480" w:lineRule="auto"/>
        <w:rPr>
          <w:rFonts w:ascii="Arial Narrow" w:hAnsi="Arial Narrow"/>
          <w:b/>
          <w:sz w:val="18"/>
          <w:szCs w:val="18"/>
        </w:rPr>
      </w:pPr>
      <w:r w:rsidRPr="0038035E">
        <w:rPr>
          <w:rFonts w:ascii="Arial Narrow" w:hAnsi="Arial Narrow"/>
          <w:b/>
          <w:sz w:val="18"/>
          <w:szCs w:val="18"/>
        </w:rPr>
        <w:t>Reasons a Tenant Eligible for Occupancy Rights under VAWA May Be Evicted or Assistance May Be Terminated</w:t>
      </w:r>
    </w:p>
    <w:p w14:paraId="6BD53610" w14:textId="101859DE"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You can be evicted and your assistance can be terminated for serious or repeated lease violations that are not related to domestic violence, dating violence, sexual assault, or stalking committed against you.  However, </w:t>
      </w:r>
      <w:r w:rsidR="003D0679" w:rsidRPr="0038035E">
        <w:rPr>
          <w:rFonts w:ascii="Arial Narrow" w:hAnsi="Arial Narrow"/>
          <w:sz w:val="18"/>
          <w:szCs w:val="18"/>
        </w:rPr>
        <w:t xml:space="preserve">the Housing Provider </w:t>
      </w:r>
      <w:r w:rsidRPr="0038035E">
        <w:rPr>
          <w:rFonts w:ascii="Arial Narrow" w:hAnsi="Arial Narrow"/>
          <w:sz w:val="18"/>
          <w:szCs w:val="18"/>
        </w:rPr>
        <w:t xml:space="preserve">cannot hold tenants who have been victims of domestic violence, dating violence, sexual assault, or stalking to a more demanding set of rules than it applies to tenants who have not been victims of domestic violence, dating violence, sexual assault, or stalking.   </w:t>
      </w:r>
    </w:p>
    <w:p w14:paraId="6D87F1F5" w14:textId="3073999D"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The protections described in this notice might not apply, and you could be evicted and your assistance terminated, </w:t>
      </w:r>
      <w:r w:rsidR="00961568" w:rsidRPr="0038035E">
        <w:rPr>
          <w:rFonts w:ascii="Arial Narrow" w:hAnsi="Arial Narrow"/>
          <w:sz w:val="18"/>
          <w:szCs w:val="18"/>
        </w:rPr>
        <w:t>if the</w:t>
      </w:r>
      <w:r w:rsidR="003D0679" w:rsidRPr="0038035E">
        <w:rPr>
          <w:rFonts w:ascii="Arial Narrow" w:hAnsi="Arial Narrow"/>
          <w:sz w:val="18"/>
          <w:szCs w:val="18"/>
        </w:rPr>
        <w:t xml:space="preserve"> Housing Provider </w:t>
      </w:r>
      <w:r w:rsidRPr="0038035E">
        <w:rPr>
          <w:rFonts w:ascii="Arial Narrow" w:hAnsi="Arial Narrow"/>
          <w:sz w:val="18"/>
          <w:szCs w:val="18"/>
        </w:rPr>
        <w:t>can demonstrate that not evicting you or terminating your assistance would present a real physical danger that:</w:t>
      </w:r>
    </w:p>
    <w:p w14:paraId="135A3560" w14:textId="77777777"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1)  Would occur within an immediate time frame, and </w:t>
      </w:r>
    </w:p>
    <w:p w14:paraId="06BE509C" w14:textId="77777777"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2)  Could result in death or serious bodily harm to other tenants or those who work on the property.</w:t>
      </w:r>
    </w:p>
    <w:p w14:paraId="4E273502" w14:textId="74C2C843"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If</w:t>
      </w:r>
      <w:r w:rsidR="00901B75" w:rsidRPr="0038035E">
        <w:rPr>
          <w:rFonts w:ascii="Arial Narrow" w:hAnsi="Arial Narrow"/>
          <w:sz w:val="18"/>
          <w:szCs w:val="18"/>
        </w:rPr>
        <w:t xml:space="preserve"> </w:t>
      </w:r>
      <w:r w:rsidR="003D0679" w:rsidRPr="0038035E">
        <w:rPr>
          <w:rFonts w:ascii="Arial Narrow" w:hAnsi="Arial Narrow"/>
          <w:sz w:val="18"/>
          <w:szCs w:val="18"/>
        </w:rPr>
        <w:t xml:space="preserve">the Housing Provider </w:t>
      </w:r>
      <w:r w:rsidRPr="0038035E">
        <w:rPr>
          <w:rFonts w:ascii="Arial Narrow" w:hAnsi="Arial Narrow"/>
          <w:sz w:val="18"/>
          <w:szCs w:val="18"/>
        </w:rPr>
        <w:t xml:space="preserve">can demonstrate the above, </w:t>
      </w:r>
      <w:r w:rsidR="003D0679" w:rsidRPr="0038035E">
        <w:rPr>
          <w:rFonts w:ascii="Arial Narrow" w:hAnsi="Arial Narrow"/>
          <w:sz w:val="18"/>
          <w:szCs w:val="18"/>
        </w:rPr>
        <w:t xml:space="preserve">the Housing Provider </w:t>
      </w:r>
      <w:r w:rsidRPr="0038035E">
        <w:rPr>
          <w:rFonts w:ascii="Arial Narrow" w:hAnsi="Arial Narrow"/>
          <w:sz w:val="18"/>
          <w:szCs w:val="18"/>
        </w:rPr>
        <w:t>should only terminate your assistance or evict you if there are no other actions that could be taken to reduce or eliminate the threat.</w:t>
      </w:r>
    </w:p>
    <w:p w14:paraId="51295A61" w14:textId="77777777" w:rsidR="00D87E26" w:rsidRPr="0038035E" w:rsidRDefault="00D87E26" w:rsidP="00D87E26">
      <w:pPr>
        <w:spacing w:before="240" w:line="480" w:lineRule="auto"/>
        <w:rPr>
          <w:rFonts w:ascii="Arial Narrow" w:hAnsi="Arial Narrow"/>
          <w:b/>
          <w:sz w:val="18"/>
          <w:szCs w:val="18"/>
        </w:rPr>
      </w:pPr>
      <w:r w:rsidRPr="0038035E">
        <w:rPr>
          <w:rFonts w:ascii="Arial Narrow" w:hAnsi="Arial Narrow"/>
          <w:b/>
          <w:sz w:val="18"/>
          <w:szCs w:val="18"/>
        </w:rPr>
        <w:t>Other Laws</w:t>
      </w:r>
    </w:p>
    <w:p w14:paraId="3A7D0E1C" w14:textId="77777777" w:rsidR="00573A75" w:rsidRPr="0038035E" w:rsidRDefault="00D87E26" w:rsidP="001835B3">
      <w:pPr>
        <w:spacing w:line="480" w:lineRule="auto"/>
        <w:rPr>
          <w:rFonts w:ascii="Arial Narrow" w:hAnsi="Arial Narrow"/>
          <w:sz w:val="18"/>
          <w:szCs w:val="18"/>
        </w:rPr>
      </w:pPr>
      <w:r w:rsidRPr="0038035E">
        <w:rPr>
          <w:rFonts w:ascii="Arial Narrow" w:hAnsi="Arial Narrow"/>
          <w:sz w:val="18"/>
          <w:szCs w:val="18"/>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6A931DF6" w14:textId="0CB3642E" w:rsidR="00573A75" w:rsidRPr="0038035E" w:rsidRDefault="00573A75" w:rsidP="001835B3">
      <w:pPr>
        <w:pStyle w:val="NormalWeb"/>
        <w:shd w:val="clear" w:color="auto" w:fill="FFFFFF"/>
        <w:spacing w:before="0" w:beforeAutospacing="0" w:after="0" w:afterAutospacing="0"/>
        <w:rPr>
          <w:rFonts w:ascii="Arial Narrow" w:hAnsi="Arial Narrow"/>
          <w:color w:val="000000"/>
          <w:sz w:val="18"/>
          <w:szCs w:val="18"/>
        </w:rPr>
      </w:pPr>
      <w:r w:rsidRPr="0038035E">
        <w:rPr>
          <w:rFonts w:ascii="Arial Narrow" w:hAnsi="Arial Narrow"/>
          <w:b/>
          <w:bCs/>
          <w:color w:val="000000"/>
          <w:sz w:val="18"/>
          <w:szCs w:val="18"/>
        </w:rPr>
        <w:t>Non-Compliance w</w:t>
      </w:r>
      <w:r w:rsidR="0069291F" w:rsidRPr="0038035E">
        <w:rPr>
          <w:rFonts w:ascii="Arial Narrow" w:hAnsi="Arial Narrow"/>
          <w:b/>
          <w:bCs/>
          <w:color w:val="000000"/>
          <w:sz w:val="18"/>
          <w:szCs w:val="18"/>
        </w:rPr>
        <w:t xml:space="preserve">ith </w:t>
      </w:r>
      <w:r w:rsidR="00146AA7" w:rsidRPr="0038035E">
        <w:rPr>
          <w:rFonts w:ascii="Arial Narrow" w:hAnsi="Arial Narrow"/>
          <w:b/>
          <w:bCs/>
          <w:color w:val="000000"/>
          <w:sz w:val="18"/>
          <w:szCs w:val="18"/>
        </w:rPr>
        <w:t>t</w:t>
      </w:r>
      <w:r w:rsidR="0069291F" w:rsidRPr="0038035E">
        <w:rPr>
          <w:rFonts w:ascii="Arial Narrow" w:hAnsi="Arial Narrow"/>
          <w:b/>
          <w:bCs/>
          <w:color w:val="000000"/>
          <w:sz w:val="18"/>
          <w:szCs w:val="18"/>
        </w:rPr>
        <w:t>he</w:t>
      </w:r>
      <w:r w:rsidRPr="0038035E">
        <w:rPr>
          <w:rFonts w:ascii="Arial Narrow" w:hAnsi="Arial Narrow"/>
          <w:b/>
          <w:bCs/>
          <w:color w:val="000000"/>
          <w:sz w:val="18"/>
          <w:szCs w:val="18"/>
        </w:rPr>
        <w:t xml:space="preserve"> Requirements</w:t>
      </w:r>
      <w:r w:rsidR="0069291F" w:rsidRPr="0038035E">
        <w:rPr>
          <w:rFonts w:ascii="Arial Narrow" w:hAnsi="Arial Narrow"/>
          <w:b/>
          <w:bCs/>
          <w:color w:val="000000"/>
          <w:sz w:val="18"/>
          <w:szCs w:val="18"/>
        </w:rPr>
        <w:t xml:space="preserve"> of </w:t>
      </w:r>
      <w:r w:rsidR="00146AA7" w:rsidRPr="0038035E">
        <w:rPr>
          <w:rFonts w:ascii="Arial Narrow" w:hAnsi="Arial Narrow"/>
          <w:b/>
          <w:bCs/>
          <w:color w:val="000000"/>
          <w:sz w:val="18"/>
          <w:szCs w:val="18"/>
        </w:rPr>
        <w:t>t</w:t>
      </w:r>
      <w:r w:rsidR="0069291F" w:rsidRPr="0038035E">
        <w:rPr>
          <w:rFonts w:ascii="Arial Narrow" w:hAnsi="Arial Narrow"/>
          <w:b/>
          <w:bCs/>
          <w:color w:val="000000"/>
          <w:sz w:val="18"/>
          <w:szCs w:val="18"/>
        </w:rPr>
        <w:t>his Notice</w:t>
      </w:r>
    </w:p>
    <w:p w14:paraId="07464923" w14:textId="77777777" w:rsidR="005A4573" w:rsidRPr="0038035E" w:rsidRDefault="00573A75" w:rsidP="005A4573">
      <w:pPr>
        <w:pStyle w:val="Heading3"/>
        <w:rPr>
          <w:rFonts w:ascii="Arial Narrow" w:hAnsi="Arial Narrow" w:cs="Times New Roman"/>
          <w:color w:val="000000"/>
          <w:sz w:val="18"/>
          <w:szCs w:val="18"/>
        </w:rPr>
      </w:pPr>
      <w:r w:rsidRPr="0038035E">
        <w:rPr>
          <w:rFonts w:ascii="Arial Narrow" w:hAnsi="Arial Narrow" w:cs="Times New Roman"/>
          <w:color w:val="000000"/>
          <w:sz w:val="18"/>
          <w:szCs w:val="18"/>
        </w:rPr>
        <w:t>You may report a covered housing provider’s violations of these rights and seek additional assistance, if needed, by contacting or filing a complaint with</w:t>
      </w:r>
      <w:r w:rsidR="005A4573" w:rsidRPr="0038035E">
        <w:rPr>
          <w:rFonts w:ascii="Arial Narrow" w:hAnsi="Arial Narrow" w:cs="Times New Roman"/>
          <w:color w:val="000000"/>
          <w:sz w:val="18"/>
          <w:szCs w:val="18"/>
        </w:rPr>
        <w:t xml:space="preserve">: </w:t>
      </w:r>
    </w:p>
    <w:p w14:paraId="7999B7BD" w14:textId="77777777" w:rsidR="00961568" w:rsidRPr="0038035E" w:rsidRDefault="00961568" w:rsidP="00961568">
      <w:pPr>
        <w:pStyle w:val="NoSpacing"/>
        <w:rPr>
          <w:rFonts w:ascii="Arial Narrow" w:hAnsi="Arial Narrow"/>
          <w:sz w:val="18"/>
          <w:szCs w:val="18"/>
        </w:rPr>
      </w:pPr>
      <w:r w:rsidRPr="0038035E">
        <w:rPr>
          <w:rFonts w:ascii="Arial Narrow" w:hAnsi="Arial Narrow"/>
          <w:sz w:val="18"/>
          <w:szCs w:val="18"/>
        </w:rPr>
        <w:t>Christina Montes/ Director of Voucher Programs and Homeless Initiatives</w:t>
      </w:r>
    </w:p>
    <w:p w14:paraId="657E61D2" w14:textId="77777777" w:rsidR="005A4573" w:rsidRPr="0038035E" w:rsidRDefault="003D0679" w:rsidP="005A4573">
      <w:pPr>
        <w:pStyle w:val="NoSpacing"/>
        <w:rPr>
          <w:rFonts w:ascii="Arial Narrow" w:hAnsi="Arial Narrow"/>
          <w:sz w:val="18"/>
          <w:szCs w:val="18"/>
        </w:rPr>
      </w:pPr>
      <w:r w:rsidRPr="0038035E">
        <w:rPr>
          <w:rFonts w:ascii="Arial Narrow" w:hAnsi="Arial Narrow"/>
          <w:sz w:val="18"/>
          <w:szCs w:val="18"/>
        </w:rPr>
        <w:t>Housing Authority of Travis County</w:t>
      </w:r>
    </w:p>
    <w:p w14:paraId="2AB385C6" w14:textId="77777777"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502 East Highland Mall Blvd. Ste. 106 B</w:t>
      </w:r>
    </w:p>
    <w:p w14:paraId="56FFFF2B" w14:textId="26B93859"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Austin, Texas 78752</w:t>
      </w:r>
    </w:p>
    <w:p w14:paraId="336EAA4C" w14:textId="5F3D2E96" w:rsidR="005A4573" w:rsidRPr="0038035E" w:rsidRDefault="0038035E" w:rsidP="005A4573">
      <w:pPr>
        <w:pStyle w:val="NoSpacing"/>
        <w:rPr>
          <w:rFonts w:ascii="Arial Narrow" w:hAnsi="Arial Narrow"/>
          <w:sz w:val="18"/>
          <w:szCs w:val="18"/>
        </w:rPr>
      </w:pPr>
      <w:hyperlink r:id="rId8" w:history="1">
        <w:r w:rsidR="005A4573" w:rsidRPr="0038035E">
          <w:rPr>
            <w:rStyle w:val="Hyperlink"/>
            <w:rFonts w:ascii="Arial Narrow" w:hAnsi="Arial Narrow"/>
            <w:color w:val="auto"/>
            <w:sz w:val="18"/>
            <w:szCs w:val="18"/>
          </w:rPr>
          <w:t>Christina.montes@traviscountytx.gov</w:t>
        </w:r>
      </w:hyperlink>
    </w:p>
    <w:p w14:paraId="4931266E" w14:textId="4995CD01"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Phone: 512-854-1883</w:t>
      </w:r>
    </w:p>
    <w:p w14:paraId="12E675D5" w14:textId="7AED282F"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Fax: 512-854-1899</w:t>
      </w:r>
    </w:p>
    <w:p w14:paraId="4BEA9552" w14:textId="4AA3A76B" w:rsidR="005A4573" w:rsidRPr="0038035E" w:rsidRDefault="00961568" w:rsidP="00961568">
      <w:pPr>
        <w:pStyle w:val="NoSpacing"/>
        <w:rPr>
          <w:rFonts w:ascii="Arial Narrow" w:hAnsi="Arial Narrow"/>
          <w:b/>
          <w:sz w:val="18"/>
          <w:szCs w:val="18"/>
        </w:rPr>
      </w:pPr>
      <w:bookmarkStart w:id="1" w:name="sanantonio"/>
      <w:bookmarkEnd w:id="1"/>
      <w:r w:rsidRPr="0038035E">
        <w:rPr>
          <w:rFonts w:ascii="Arial Narrow" w:hAnsi="Arial Narrow"/>
          <w:b/>
          <w:sz w:val="18"/>
          <w:szCs w:val="18"/>
        </w:rPr>
        <w:t>OR</w:t>
      </w:r>
    </w:p>
    <w:p w14:paraId="738034CD" w14:textId="77777777" w:rsidR="005A4573" w:rsidRPr="0038035E" w:rsidRDefault="005A4573" w:rsidP="005A4573">
      <w:pPr>
        <w:pStyle w:val="NoSpacing"/>
        <w:rPr>
          <w:rFonts w:ascii="Arial Narrow" w:hAnsi="Arial Narrow"/>
          <w:sz w:val="18"/>
          <w:szCs w:val="18"/>
          <w:lang w:val="en"/>
        </w:rPr>
      </w:pPr>
      <w:r w:rsidRPr="0038035E">
        <w:rPr>
          <w:rFonts w:ascii="Arial Narrow" w:hAnsi="Arial Narrow"/>
          <w:sz w:val="18"/>
          <w:szCs w:val="18"/>
          <w:lang w:val="en"/>
        </w:rPr>
        <w:t>San Antonio Field Office</w:t>
      </w:r>
    </w:p>
    <w:p w14:paraId="45CAA1D3" w14:textId="77777777" w:rsidR="005A4573" w:rsidRPr="0038035E" w:rsidRDefault="005A4573" w:rsidP="005A4573">
      <w:pPr>
        <w:pStyle w:val="NoSpacing"/>
        <w:rPr>
          <w:rFonts w:ascii="Arial Narrow" w:hAnsi="Arial Narrow"/>
          <w:sz w:val="18"/>
          <w:szCs w:val="18"/>
          <w:lang w:val="en"/>
        </w:rPr>
      </w:pPr>
      <w:r w:rsidRPr="0038035E">
        <w:rPr>
          <w:rFonts w:ascii="Arial Narrow" w:hAnsi="Arial Narrow"/>
          <w:sz w:val="18"/>
          <w:szCs w:val="18"/>
          <w:lang w:val="en"/>
        </w:rPr>
        <w:t>Hipolito Garcia Federal Building</w:t>
      </w:r>
    </w:p>
    <w:p w14:paraId="29789E55" w14:textId="77777777" w:rsidR="005A4573" w:rsidRPr="0038035E" w:rsidRDefault="005A4573" w:rsidP="005A4573">
      <w:pPr>
        <w:pStyle w:val="NoSpacing"/>
        <w:rPr>
          <w:rFonts w:ascii="Arial Narrow" w:hAnsi="Arial Narrow"/>
          <w:sz w:val="18"/>
          <w:szCs w:val="18"/>
          <w:lang w:val="en"/>
        </w:rPr>
      </w:pPr>
      <w:r w:rsidRPr="0038035E">
        <w:rPr>
          <w:rFonts w:ascii="Arial Narrow" w:hAnsi="Arial Narrow"/>
          <w:sz w:val="18"/>
          <w:szCs w:val="18"/>
          <w:lang w:val="en"/>
        </w:rPr>
        <w:t>615 East Houston Street, Suite 347</w:t>
      </w:r>
      <w:r w:rsidRPr="0038035E">
        <w:rPr>
          <w:rFonts w:ascii="Arial Narrow" w:hAnsi="Arial Narrow"/>
          <w:sz w:val="18"/>
          <w:szCs w:val="18"/>
          <w:lang w:val="en"/>
        </w:rPr>
        <w:br/>
        <w:t>San Antonio, TX 78205-2001</w:t>
      </w:r>
    </w:p>
    <w:p w14:paraId="45DD4AEF" w14:textId="77777777" w:rsidR="005A4573" w:rsidRPr="0038035E" w:rsidRDefault="005A4573" w:rsidP="005A4573">
      <w:pPr>
        <w:pStyle w:val="NoSpacing"/>
        <w:rPr>
          <w:rFonts w:ascii="Arial Narrow" w:hAnsi="Arial Narrow"/>
          <w:sz w:val="18"/>
          <w:szCs w:val="18"/>
          <w:lang w:val="en"/>
        </w:rPr>
      </w:pPr>
      <w:r w:rsidRPr="0038035E">
        <w:rPr>
          <w:rFonts w:ascii="Arial Narrow" w:hAnsi="Arial Narrow"/>
          <w:bCs/>
          <w:sz w:val="18"/>
          <w:szCs w:val="18"/>
          <w:lang w:val="en"/>
        </w:rPr>
        <w:lastRenderedPageBreak/>
        <w:t xml:space="preserve">Phone: </w:t>
      </w:r>
      <w:r w:rsidRPr="0038035E">
        <w:rPr>
          <w:rFonts w:ascii="Arial Narrow" w:hAnsi="Arial Narrow"/>
          <w:sz w:val="18"/>
          <w:szCs w:val="18"/>
          <w:lang w:val="en"/>
        </w:rPr>
        <w:t>(210) 475-6800</w:t>
      </w:r>
    </w:p>
    <w:p w14:paraId="18440995" w14:textId="77777777" w:rsidR="005A4573" w:rsidRPr="0038035E" w:rsidRDefault="005A4573" w:rsidP="005A4573">
      <w:pPr>
        <w:pStyle w:val="NoSpacing"/>
        <w:rPr>
          <w:rFonts w:ascii="Arial Narrow" w:hAnsi="Arial Narrow"/>
          <w:sz w:val="18"/>
          <w:szCs w:val="18"/>
          <w:lang w:val="en"/>
        </w:rPr>
      </w:pPr>
      <w:r w:rsidRPr="0038035E">
        <w:rPr>
          <w:rFonts w:ascii="Arial Narrow" w:hAnsi="Arial Narrow"/>
          <w:bCs/>
          <w:sz w:val="18"/>
          <w:szCs w:val="18"/>
          <w:lang w:val="en"/>
        </w:rPr>
        <w:t>Fax:</w:t>
      </w:r>
      <w:r w:rsidRPr="0038035E">
        <w:rPr>
          <w:rFonts w:ascii="Arial Narrow" w:hAnsi="Arial Narrow"/>
          <w:sz w:val="18"/>
          <w:szCs w:val="18"/>
          <w:lang w:val="en"/>
        </w:rPr>
        <w:t xml:space="preserve"> (210) 472-6804</w:t>
      </w:r>
    </w:p>
    <w:p w14:paraId="2C283BCE" w14:textId="5D3F9E0C" w:rsidR="005A4573" w:rsidRPr="0038035E" w:rsidRDefault="0038035E" w:rsidP="005A4573">
      <w:pPr>
        <w:pStyle w:val="NoSpacing"/>
        <w:rPr>
          <w:rFonts w:ascii="Arial Narrow" w:hAnsi="Arial Narrow"/>
          <w:sz w:val="18"/>
          <w:szCs w:val="18"/>
        </w:rPr>
      </w:pPr>
      <w:hyperlink r:id="rId9" w:history="1">
        <w:r w:rsidR="005A4573" w:rsidRPr="0038035E">
          <w:rPr>
            <w:rFonts w:ascii="Arial Narrow" w:hAnsi="Arial Narrow"/>
            <w:sz w:val="18"/>
            <w:szCs w:val="18"/>
            <w:lang w:val="en"/>
          </w:rPr>
          <w:t>TTY</w:t>
        </w:r>
      </w:hyperlink>
      <w:r w:rsidR="005A4573" w:rsidRPr="0038035E">
        <w:rPr>
          <w:rFonts w:ascii="Arial Narrow" w:hAnsi="Arial Narrow"/>
          <w:sz w:val="18"/>
          <w:szCs w:val="18"/>
          <w:lang w:val="en"/>
        </w:rPr>
        <w:t>: (800) 877-8339</w:t>
      </w:r>
      <w:r w:rsidR="005A4573" w:rsidRPr="0038035E">
        <w:rPr>
          <w:rFonts w:ascii="Arial Narrow" w:hAnsi="Arial Narrow"/>
          <w:sz w:val="18"/>
          <w:szCs w:val="18"/>
        </w:rPr>
        <w:t xml:space="preserve"> </w:t>
      </w:r>
    </w:p>
    <w:p w14:paraId="57FF52B5" w14:textId="07CA8BC8" w:rsidR="00D87E26" w:rsidRPr="0038035E" w:rsidRDefault="00D87E26" w:rsidP="00961568">
      <w:pPr>
        <w:pStyle w:val="Heading3"/>
        <w:rPr>
          <w:rFonts w:ascii="Arial Narrow" w:hAnsi="Arial Narrow"/>
          <w:b w:val="0"/>
          <w:sz w:val="18"/>
          <w:szCs w:val="18"/>
        </w:rPr>
      </w:pPr>
      <w:r w:rsidRPr="0038035E">
        <w:rPr>
          <w:rFonts w:ascii="Arial Narrow" w:hAnsi="Arial Narrow" w:cs="Times New Roman"/>
          <w:b w:val="0"/>
          <w:sz w:val="18"/>
          <w:szCs w:val="18"/>
        </w:rPr>
        <w:t>For Additional Information</w:t>
      </w:r>
      <w:r w:rsidR="00961568" w:rsidRPr="0038035E">
        <w:rPr>
          <w:rFonts w:ascii="Arial Narrow" w:hAnsi="Arial Narrow" w:cs="Times New Roman"/>
          <w:b w:val="0"/>
          <w:sz w:val="18"/>
          <w:szCs w:val="18"/>
        </w:rPr>
        <w:t>, y</w:t>
      </w:r>
      <w:r w:rsidRPr="0038035E">
        <w:rPr>
          <w:rFonts w:ascii="Arial Narrow" w:hAnsi="Arial Narrow" w:cs="Times New Roman"/>
          <w:b w:val="0"/>
          <w:sz w:val="18"/>
          <w:szCs w:val="18"/>
        </w:rPr>
        <w:t>ou may view a copy of HUD’s final VAWA rule at</w:t>
      </w:r>
      <w:r w:rsidRPr="0038035E">
        <w:rPr>
          <w:rFonts w:ascii="Arial Narrow" w:hAnsi="Arial Narrow"/>
          <w:sz w:val="18"/>
          <w:szCs w:val="18"/>
        </w:rPr>
        <w:t xml:space="preserve"> </w:t>
      </w:r>
      <w:hyperlink r:id="rId10" w:history="1">
        <w:r w:rsidR="005A4573" w:rsidRPr="0038035E">
          <w:rPr>
            <w:rStyle w:val="Hyperlink"/>
            <w:rFonts w:ascii="Arial Narrow" w:hAnsi="Arial Narrow"/>
            <w:b w:val="0"/>
            <w:sz w:val="18"/>
            <w:szCs w:val="18"/>
          </w:rPr>
          <w:t>https://www.hud.gov/sites/documents/5720-F-03VAWAFINRULE.PDF</w:t>
        </w:r>
      </w:hyperlink>
    </w:p>
    <w:p w14:paraId="7914DA38" w14:textId="1975DD6A" w:rsidR="00D87E26"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Additionally, </w:t>
      </w:r>
      <w:r w:rsidR="005A4573" w:rsidRPr="0038035E">
        <w:rPr>
          <w:rFonts w:ascii="Arial Narrow" w:hAnsi="Arial Narrow"/>
          <w:sz w:val="18"/>
          <w:szCs w:val="18"/>
        </w:rPr>
        <w:t xml:space="preserve">the Housing Provider </w:t>
      </w:r>
      <w:r w:rsidRPr="0038035E">
        <w:rPr>
          <w:rFonts w:ascii="Arial Narrow" w:hAnsi="Arial Narrow"/>
          <w:sz w:val="18"/>
          <w:szCs w:val="18"/>
        </w:rPr>
        <w:t xml:space="preserve">must make a copy of HUD’s VAWA regulations available to you if you ask to see them.  </w:t>
      </w:r>
    </w:p>
    <w:p w14:paraId="300488D6" w14:textId="60C75A3D" w:rsidR="00985B65" w:rsidRPr="0038035E" w:rsidRDefault="00D87E26" w:rsidP="00D87E26">
      <w:pPr>
        <w:spacing w:line="480" w:lineRule="auto"/>
        <w:rPr>
          <w:rFonts w:ascii="Arial Narrow" w:hAnsi="Arial Narrow"/>
          <w:sz w:val="18"/>
          <w:szCs w:val="18"/>
        </w:rPr>
      </w:pPr>
      <w:r w:rsidRPr="0038035E">
        <w:rPr>
          <w:rFonts w:ascii="Arial Narrow" w:hAnsi="Arial Narrow"/>
          <w:sz w:val="18"/>
          <w:szCs w:val="18"/>
        </w:rPr>
        <w:t xml:space="preserve">For questions regarding VAWA, please contact </w:t>
      </w:r>
      <w:r w:rsidR="005A4573" w:rsidRPr="0038035E">
        <w:rPr>
          <w:rFonts w:ascii="Arial Narrow" w:hAnsi="Arial Narrow"/>
          <w:sz w:val="18"/>
          <w:szCs w:val="18"/>
        </w:rPr>
        <w:t>your housing specialist or Christina Montes</w:t>
      </w:r>
      <w:r w:rsidRPr="0038035E">
        <w:rPr>
          <w:rFonts w:ascii="Arial Narrow" w:hAnsi="Arial Narrow"/>
          <w:b/>
          <w:sz w:val="18"/>
          <w:szCs w:val="18"/>
        </w:rPr>
        <w:t>.</w:t>
      </w:r>
      <w:r w:rsidRPr="0038035E">
        <w:rPr>
          <w:rFonts w:ascii="Arial Narrow" w:hAnsi="Arial Narrow"/>
          <w:sz w:val="18"/>
          <w:szCs w:val="18"/>
        </w:rPr>
        <w:t xml:space="preserve">  </w:t>
      </w:r>
    </w:p>
    <w:p w14:paraId="4F772CCD" w14:textId="113E73F3" w:rsidR="005A4573" w:rsidRPr="0038035E" w:rsidRDefault="00D87E26" w:rsidP="00D87E26">
      <w:pPr>
        <w:spacing w:line="480" w:lineRule="auto"/>
        <w:rPr>
          <w:rFonts w:ascii="Arial Narrow" w:hAnsi="Arial Narrow"/>
          <w:sz w:val="18"/>
          <w:szCs w:val="18"/>
        </w:rPr>
      </w:pPr>
      <w:r w:rsidRPr="0038035E">
        <w:rPr>
          <w:rFonts w:ascii="Arial Narrow" w:hAnsi="Arial Narrow"/>
          <w:sz w:val="18"/>
          <w:szCs w:val="18"/>
        </w:rPr>
        <w:t>For help regarding an abusive relationship, you may call the National Domestic Violence Hotline at 1-800-799-7233 or, for persons with hearing impairments, 1-800-787-3224 (TTY).</w:t>
      </w:r>
      <w:r w:rsidR="005A4573" w:rsidRPr="0038035E">
        <w:rPr>
          <w:rFonts w:ascii="Arial Narrow" w:hAnsi="Arial Narrow"/>
          <w:sz w:val="18"/>
          <w:szCs w:val="18"/>
        </w:rPr>
        <w:t xml:space="preserve">  You may also contact:</w:t>
      </w:r>
    </w:p>
    <w:p w14:paraId="4CB3BC21" w14:textId="77777777" w:rsidR="005A4573" w:rsidRPr="0038035E" w:rsidRDefault="005A4573" w:rsidP="005A4573">
      <w:pPr>
        <w:pStyle w:val="NoSpacing"/>
        <w:rPr>
          <w:rFonts w:ascii="Arial Narrow" w:hAnsi="Arial Narrow"/>
          <w:sz w:val="18"/>
          <w:szCs w:val="18"/>
        </w:rPr>
      </w:pPr>
      <w:r w:rsidRPr="0038035E">
        <w:rPr>
          <w:rFonts w:ascii="Arial Narrow" w:hAnsi="Arial Narrow"/>
          <w:b/>
          <w:bCs/>
          <w:sz w:val="18"/>
          <w:szCs w:val="18"/>
        </w:rPr>
        <w:t>For emergencies, please call 911.</w:t>
      </w:r>
    </w:p>
    <w:p w14:paraId="26451595" w14:textId="3F8CCD44" w:rsidR="005A4573" w:rsidRPr="0038035E" w:rsidRDefault="005A4573" w:rsidP="005A4573">
      <w:pPr>
        <w:pStyle w:val="NoSpacing"/>
        <w:rPr>
          <w:rFonts w:ascii="Arial Narrow" w:hAnsi="Arial Narrow"/>
          <w:sz w:val="18"/>
          <w:szCs w:val="18"/>
        </w:rPr>
      </w:pPr>
      <w:r w:rsidRPr="0038035E">
        <w:rPr>
          <w:rFonts w:ascii="Arial Narrow" w:hAnsi="Arial Narrow"/>
          <w:b/>
          <w:bCs/>
          <w:sz w:val="18"/>
          <w:szCs w:val="18"/>
        </w:rPr>
        <w:t>For victim assistance, please call LASSA at </w:t>
      </w:r>
      <w:hyperlink r:id="rId11" w:history="1">
        <w:r w:rsidRPr="0038035E">
          <w:rPr>
            <w:rFonts w:ascii="Arial Narrow" w:hAnsi="Arial Narrow"/>
            <w:b/>
            <w:bCs/>
            <w:sz w:val="18"/>
            <w:szCs w:val="18"/>
          </w:rPr>
          <w:t>1-844-303-SAFE (7233)</w:t>
        </w:r>
      </w:hyperlink>
      <w:r w:rsidRPr="0038035E">
        <w:rPr>
          <w:rFonts w:ascii="Arial Narrow" w:hAnsi="Arial Narrow"/>
          <w:b/>
          <w:bCs/>
          <w:sz w:val="18"/>
          <w:szCs w:val="18"/>
        </w:rPr>
        <w:t xml:space="preserve"> or visit their website, </w:t>
      </w:r>
      <w:hyperlink r:id="rId12" w:tgtFrame="_blank" w:history="1">
        <w:r w:rsidRPr="0038035E">
          <w:rPr>
            <w:rFonts w:ascii="Arial Narrow" w:hAnsi="Arial Narrow"/>
            <w:b/>
            <w:bCs/>
            <w:sz w:val="18"/>
            <w:szCs w:val="18"/>
          </w:rPr>
          <w:t>http://www.legalaidforsurvivors.org/</w:t>
        </w:r>
      </w:hyperlink>
      <w:r w:rsidRPr="0038035E">
        <w:rPr>
          <w:rFonts w:ascii="Arial Narrow" w:hAnsi="Arial Narrow"/>
          <w:b/>
          <w:bCs/>
          <w:sz w:val="18"/>
          <w:szCs w:val="18"/>
        </w:rPr>
        <w:t>.</w:t>
      </w:r>
    </w:p>
    <w:p w14:paraId="58EC576F" w14:textId="77777777" w:rsidR="00971717" w:rsidRPr="0038035E" w:rsidRDefault="00971717" w:rsidP="005A4573">
      <w:pPr>
        <w:pStyle w:val="NoSpacing"/>
        <w:rPr>
          <w:rFonts w:ascii="Arial Narrow" w:hAnsi="Arial Narrow"/>
          <w:sz w:val="18"/>
          <w:szCs w:val="18"/>
        </w:rPr>
      </w:pPr>
    </w:p>
    <w:p w14:paraId="12A86E21" w14:textId="2AC1692B"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 xml:space="preserve">Texas Association Against Sexual Assault </w:t>
      </w:r>
    </w:p>
    <w:p w14:paraId="7C60661E" w14:textId="01239A63"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6200 La Calma Drive</w:t>
      </w:r>
    </w:p>
    <w:p w14:paraId="4DE66A48" w14:textId="198EE2AB"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Suite 110</w:t>
      </w:r>
    </w:p>
    <w:p w14:paraId="199A668E" w14:textId="39AF6FD5"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Austin, Texas 78752</w:t>
      </w:r>
    </w:p>
    <w:p w14:paraId="04FD17AB" w14:textId="78A5A26E"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To find local Crisis Centers:</w:t>
      </w:r>
    </w:p>
    <w:p w14:paraId="39024233" w14:textId="0F634902" w:rsidR="00D87E26" w:rsidRPr="0038035E" w:rsidRDefault="0038035E" w:rsidP="005A4573">
      <w:pPr>
        <w:pStyle w:val="NoSpacing"/>
        <w:rPr>
          <w:rFonts w:ascii="Arial Narrow" w:hAnsi="Arial Narrow"/>
          <w:sz w:val="18"/>
          <w:szCs w:val="18"/>
        </w:rPr>
      </w:pPr>
      <w:hyperlink r:id="rId13" w:history="1">
        <w:r w:rsidR="005A4573" w:rsidRPr="0038035E">
          <w:rPr>
            <w:rStyle w:val="Hyperlink"/>
            <w:rFonts w:ascii="Arial Narrow" w:hAnsi="Arial Narrow"/>
            <w:b/>
            <w:sz w:val="18"/>
            <w:szCs w:val="18"/>
          </w:rPr>
          <w:t>http://taasa.org/crisis-center-locator/</w:t>
        </w:r>
      </w:hyperlink>
    </w:p>
    <w:p w14:paraId="6EF479F6" w14:textId="229091DC"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512-474-7190</w:t>
      </w:r>
    </w:p>
    <w:p w14:paraId="1F38777F" w14:textId="57F3DCC6" w:rsidR="005A4573" w:rsidRPr="0038035E" w:rsidRDefault="005A4573" w:rsidP="005A4573">
      <w:pPr>
        <w:pStyle w:val="NoSpacing"/>
        <w:rPr>
          <w:rFonts w:ascii="Arial Narrow" w:hAnsi="Arial Narrow"/>
          <w:sz w:val="18"/>
          <w:szCs w:val="18"/>
        </w:rPr>
      </w:pPr>
    </w:p>
    <w:p w14:paraId="41696B8D" w14:textId="72506D04" w:rsidR="005A4573" w:rsidRPr="0038035E" w:rsidRDefault="005A4573" w:rsidP="005A4573">
      <w:pPr>
        <w:pStyle w:val="NoSpacing"/>
        <w:rPr>
          <w:rFonts w:ascii="Arial Narrow" w:hAnsi="Arial Narrow"/>
          <w:sz w:val="18"/>
          <w:szCs w:val="18"/>
        </w:rPr>
      </w:pPr>
      <w:r w:rsidRPr="0038035E">
        <w:rPr>
          <w:rFonts w:ascii="Arial Narrow" w:hAnsi="Arial Narrow"/>
          <w:sz w:val="18"/>
          <w:szCs w:val="18"/>
        </w:rPr>
        <w:t>The Safe Alliance</w:t>
      </w:r>
    </w:p>
    <w:p w14:paraId="12733428" w14:textId="61B6B323" w:rsidR="00971717" w:rsidRPr="0038035E" w:rsidRDefault="00971717" w:rsidP="005A4573">
      <w:pPr>
        <w:pStyle w:val="NoSpacing"/>
        <w:rPr>
          <w:rFonts w:ascii="Arial Narrow" w:hAnsi="Arial Narrow"/>
          <w:sz w:val="18"/>
          <w:szCs w:val="18"/>
        </w:rPr>
      </w:pPr>
      <w:r w:rsidRPr="0038035E">
        <w:rPr>
          <w:rFonts w:ascii="Arial Narrow" w:hAnsi="Arial Narrow"/>
          <w:sz w:val="18"/>
          <w:szCs w:val="18"/>
        </w:rPr>
        <w:t>Phone available 24/7: 512-267-7233</w:t>
      </w:r>
    </w:p>
    <w:p w14:paraId="3903368F" w14:textId="710F4EAB" w:rsidR="00971717" w:rsidRPr="0038035E" w:rsidRDefault="00971717" w:rsidP="005A4573">
      <w:pPr>
        <w:pStyle w:val="NoSpacing"/>
        <w:rPr>
          <w:rFonts w:ascii="Arial Narrow" w:hAnsi="Arial Narrow"/>
          <w:sz w:val="18"/>
          <w:szCs w:val="18"/>
        </w:rPr>
      </w:pPr>
      <w:r w:rsidRPr="0038035E">
        <w:rPr>
          <w:rFonts w:ascii="Arial Narrow" w:hAnsi="Arial Narrow"/>
          <w:sz w:val="18"/>
          <w:szCs w:val="18"/>
        </w:rPr>
        <w:t>Text: 737-888-7233</w:t>
      </w:r>
    </w:p>
    <w:p w14:paraId="7349E636" w14:textId="2BAD25F5" w:rsidR="00971717" w:rsidRPr="0038035E" w:rsidRDefault="00971717" w:rsidP="005A4573">
      <w:pPr>
        <w:pStyle w:val="NoSpacing"/>
        <w:rPr>
          <w:rFonts w:ascii="Arial Narrow" w:hAnsi="Arial Narrow"/>
          <w:sz w:val="18"/>
          <w:szCs w:val="18"/>
        </w:rPr>
      </w:pPr>
      <w:r w:rsidRPr="0038035E">
        <w:rPr>
          <w:rFonts w:ascii="Arial Narrow" w:hAnsi="Arial Narrow"/>
          <w:sz w:val="18"/>
          <w:szCs w:val="18"/>
        </w:rPr>
        <w:t xml:space="preserve">Online Chat: </w:t>
      </w:r>
      <w:hyperlink r:id="rId14" w:history="1">
        <w:r w:rsidRPr="0038035E">
          <w:rPr>
            <w:rStyle w:val="Hyperlink"/>
            <w:rFonts w:ascii="Arial Narrow" w:hAnsi="Arial Narrow"/>
            <w:sz w:val="18"/>
            <w:szCs w:val="18"/>
          </w:rPr>
          <w:t>www.safeaustin.org/chat</w:t>
        </w:r>
      </w:hyperlink>
    </w:p>
    <w:p w14:paraId="3E537A65" w14:textId="4A85E73F" w:rsidR="005A4573" w:rsidRPr="0038035E" w:rsidRDefault="00971717" w:rsidP="00D87E26">
      <w:pPr>
        <w:spacing w:line="480" w:lineRule="auto"/>
        <w:rPr>
          <w:rFonts w:ascii="Arial Narrow" w:hAnsi="Arial Narrow"/>
          <w:b/>
          <w:sz w:val="18"/>
          <w:szCs w:val="18"/>
        </w:rPr>
      </w:pPr>
      <w:r w:rsidRPr="0038035E">
        <w:rPr>
          <w:rFonts w:ascii="Arial Narrow" w:eastAsia="MS Mincho" w:hAnsi="Arial Narrow"/>
          <w:sz w:val="18"/>
          <w:szCs w:val="18"/>
        </w:rPr>
        <w:t>http://www.safeaustin.org/</w:t>
      </w:r>
    </w:p>
    <w:p w14:paraId="75425709" w14:textId="77777777" w:rsidR="00971717" w:rsidRPr="0038035E" w:rsidRDefault="001835B3" w:rsidP="001835B3">
      <w:pPr>
        <w:spacing w:line="480" w:lineRule="auto"/>
        <w:rPr>
          <w:rFonts w:ascii="Arial Narrow" w:hAnsi="Arial Narrow"/>
          <w:sz w:val="18"/>
          <w:szCs w:val="18"/>
        </w:rPr>
      </w:pPr>
      <w:r w:rsidRPr="0038035E">
        <w:rPr>
          <w:rFonts w:ascii="Arial Narrow" w:hAnsi="Arial Narrow"/>
          <w:sz w:val="18"/>
          <w:szCs w:val="18"/>
        </w:rPr>
        <w:t xml:space="preserve">For tenants who are or have been victims of stalking seeking help may visit the National Center for Victims of Crime’s Stalking Resource Center at </w:t>
      </w:r>
    </w:p>
    <w:p w14:paraId="26B26ACE" w14:textId="57A8BD05" w:rsidR="001835B3" w:rsidRPr="0038035E" w:rsidRDefault="0038035E" w:rsidP="001835B3">
      <w:pPr>
        <w:spacing w:line="480" w:lineRule="auto"/>
        <w:rPr>
          <w:rFonts w:ascii="Arial Narrow" w:hAnsi="Arial Narrow"/>
          <w:sz w:val="18"/>
          <w:szCs w:val="18"/>
        </w:rPr>
      </w:pPr>
      <w:hyperlink r:id="rId15" w:history="1">
        <w:r w:rsidR="00971717" w:rsidRPr="0038035E">
          <w:rPr>
            <w:rStyle w:val="Hyperlink"/>
            <w:rFonts w:ascii="Arial Narrow" w:hAnsi="Arial Narrow"/>
            <w:sz w:val="18"/>
            <w:szCs w:val="18"/>
          </w:rPr>
          <w:t>https://www.victimsofcrime.org/our-programs/stalking-resource-center</w:t>
        </w:r>
      </w:hyperlink>
      <w:r w:rsidR="001835B3" w:rsidRPr="0038035E">
        <w:rPr>
          <w:rFonts w:ascii="Arial Narrow" w:hAnsi="Arial Narrow"/>
          <w:sz w:val="18"/>
          <w:szCs w:val="18"/>
        </w:rPr>
        <w:t>.</w:t>
      </w:r>
    </w:p>
    <w:p w14:paraId="08932153" w14:textId="1833AA81" w:rsidR="003C2426" w:rsidRPr="0038035E" w:rsidRDefault="00555C12" w:rsidP="004F693A">
      <w:pPr>
        <w:spacing w:line="480" w:lineRule="auto"/>
        <w:rPr>
          <w:rFonts w:ascii="Arial Narrow" w:hAnsi="Arial Narrow"/>
          <w:sz w:val="18"/>
          <w:szCs w:val="18"/>
        </w:rPr>
      </w:pPr>
      <w:r w:rsidRPr="0038035E">
        <w:rPr>
          <w:rFonts w:ascii="Arial Narrow" w:hAnsi="Arial Narrow"/>
          <w:b/>
          <w:sz w:val="18"/>
          <w:szCs w:val="18"/>
        </w:rPr>
        <w:t>Attachment</w:t>
      </w:r>
      <w:r w:rsidR="00D87E26" w:rsidRPr="0038035E">
        <w:rPr>
          <w:rFonts w:ascii="Arial Narrow" w:hAnsi="Arial Narrow"/>
          <w:b/>
          <w:sz w:val="18"/>
          <w:szCs w:val="18"/>
        </w:rPr>
        <w:t>:</w:t>
      </w:r>
      <w:r w:rsidR="00574044" w:rsidRPr="0038035E">
        <w:rPr>
          <w:rFonts w:ascii="Arial Narrow" w:hAnsi="Arial Narrow"/>
          <w:sz w:val="18"/>
          <w:szCs w:val="18"/>
        </w:rPr>
        <w:t xml:space="preserve">  Certification form HUD-5382</w:t>
      </w:r>
      <w:r w:rsidR="00D87E26" w:rsidRPr="0038035E">
        <w:rPr>
          <w:rFonts w:ascii="Arial Narrow" w:hAnsi="Arial Narrow"/>
          <w:sz w:val="18"/>
          <w:szCs w:val="18"/>
        </w:rPr>
        <w:t xml:space="preserve"> </w:t>
      </w:r>
    </w:p>
    <w:sectPr w:rsidR="003C2426" w:rsidRPr="0038035E" w:rsidSect="0038035E">
      <w:headerReference w:type="default" r:id="rId16"/>
      <w:footerReference w:type="default" r:id="rId17"/>
      <w:headerReference w:type="first" r:id="rId18"/>
      <w:footerReference w:type="first" r:id="rId1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F609" w14:textId="77777777" w:rsidR="00146AA7" w:rsidRDefault="00146AA7" w:rsidP="00D720CF">
      <w:r>
        <w:separator/>
      </w:r>
    </w:p>
  </w:endnote>
  <w:endnote w:type="continuationSeparator" w:id="0">
    <w:p w14:paraId="370A39B2" w14:textId="77777777" w:rsidR="00146AA7" w:rsidRDefault="00146AA7" w:rsidP="00D720CF">
      <w:r>
        <w:continuationSeparator/>
      </w:r>
    </w:p>
  </w:endnote>
  <w:endnote w:type="continuationNotice" w:id="1">
    <w:p w14:paraId="1F1A0572" w14:textId="77777777" w:rsidR="00146AA7" w:rsidRDefault="00146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146AA7" w:rsidRPr="00277AFA" w:rsidRDefault="00146AA7" w:rsidP="00277AFA">
    <w:pPr>
      <w:pStyle w:val="Footer"/>
      <w:jc w:val="right"/>
      <w:rPr>
        <w:sz w:val="20"/>
      </w:rPr>
    </w:pPr>
    <w:r w:rsidRPr="00277AFA">
      <w:rPr>
        <w:sz w:val="20"/>
      </w:rPr>
      <w:t>Form HUD-</w:t>
    </w:r>
    <w:r>
      <w:rPr>
        <w:sz w:val="20"/>
      </w:rPr>
      <w:t>5380</w:t>
    </w:r>
  </w:p>
  <w:p w14:paraId="00BFD77F" w14:textId="72B8A80E" w:rsidR="00146AA7" w:rsidRPr="00277AFA" w:rsidRDefault="00146AA7" w:rsidP="00277AFA">
    <w:pPr>
      <w:pStyle w:val="Footer"/>
      <w:jc w:val="right"/>
      <w:rPr>
        <w:sz w:val="20"/>
      </w:rPr>
    </w:pPr>
    <w:r>
      <w:rPr>
        <w:sz w:val="20"/>
      </w:rPr>
      <w:t>(12/2016</w:t>
    </w:r>
    <w:r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146AA7" w:rsidRPr="00277AFA" w:rsidRDefault="00146AA7" w:rsidP="00277AFA">
    <w:pPr>
      <w:pStyle w:val="Footer"/>
      <w:jc w:val="right"/>
      <w:rPr>
        <w:sz w:val="20"/>
      </w:rPr>
    </w:pPr>
    <w:r w:rsidRPr="00277AFA">
      <w:rPr>
        <w:sz w:val="20"/>
      </w:rPr>
      <w:t>Form HUD-</w:t>
    </w:r>
    <w:r>
      <w:rPr>
        <w:sz w:val="20"/>
      </w:rPr>
      <w:t>5380</w:t>
    </w:r>
  </w:p>
  <w:p w14:paraId="7CD3B0A9" w14:textId="225C33DC" w:rsidR="00146AA7" w:rsidRPr="00277AFA" w:rsidRDefault="00146AA7" w:rsidP="00277AFA">
    <w:pPr>
      <w:pStyle w:val="Footer"/>
      <w:jc w:val="right"/>
      <w:rPr>
        <w:sz w:val="20"/>
      </w:rPr>
    </w:pPr>
    <w:r>
      <w:rPr>
        <w:sz w:val="20"/>
      </w:rPr>
      <w:t>(12/2016</w:t>
    </w:r>
    <w:r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B4DA" w14:textId="77777777" w:rsidR="00146AA7" w:rsidRDefault="00146AA7" w:rsidP="00D720CF">
      <w:r>
        <w:separator/>
      </w:r>
    </w:p>
  </w:footnote>
  <w:footnote w:type="continuationSeparator" w:id="0">
    <w:p w14:paraId="541D992E" w14:textId="77777777" w:rsidR="00146AA7" w:rsidRDefault="00146AA7" w:rsidP="00D720CF">
      <w:r>
        <w:continuationSeparator/>
      </w:r>
    </w:p>
  </w:footnote>
  <w:footnote w:type="continuationNotice" w:id="1">
    <w:p w14:paraId="6F4910A3" w14:textId="77777777" w:rsidR="00146AA7" w:rsidRDefault="00146AA7"/>
  </w:footnote>
  <w:footnote w:id="2">
    <w:p w14:paraId="4AAA0DB5" w14:textId="77777777" w:rsidR="00146AA7" w:rsidRDefault="00146AA7"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146AA7" w:rsidRDefault="00146AA7"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1512AAE3" w:rsidR="00146AA7" w:rsidRDefault="00146AA7">
        <w:pPr>
          <w:pStyle w:val="Header"/>
          <w:jc w:val="right"/>
        </w:pPr>
        <w:r>
          <w:fldChar w:fldCharType="begin"/>
        </w:r>
        <w:r>
          <w:instrText xml:space="preserve"> PAGE   \* MERGEFORMAT </w:instrText>
        </w:r>
        <w:r>
          <w:fldChar w:fldCharType="separate"/>
        </w:r>
        <w:r w:rsidR="0038035E">
          <w:rPr>
            <w:noProof/>
          </w:rPr>
          <w:t>5</w:t>
        </w:r>
        <w:r>
          <w:rPr>
            <w:noProof/>
          </w:rPr>
          <w:fldChar w:fldCharType="end"/>
        </w:r>
      </w:p>
    </w:sdtContent>
  </w:sdt>
  <w:p w14:paraId="7DDB1BBF" w14:textId="77777777" w:rsidR="00146AA7" w:rsidRDefault="00146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46AA7" w14:paraId="4B483900" w14:textId="77777777" w:rsidTr="00277AFA">
      <w:tc>
        <w:tcPr>
          <w:tcW w:w="4675" w:type="dxa"/>
        </w:tcPr>
        <w:p w14:paraId="5B5F98FF" w14:textId="335A0FD9" w:rsidR="00146AA7" w:rsidRPr="00277AFA" w:rsidRDefault="00146AA7" w:rsidP="00072F2B">
          <w:pPr>
            <w:rPr>
              <w:sz w:val="20"/>
              <w:szCs w:val="20"/>
            </w:rPr>
          </w:pPr>
          <w:r w:rsidRPr="00277AFA">
            <w:rPr>
              <w:sz w:val="20"/>
              <w:szCs w:val="20"/>
            </w:rPr>
            <w:t>NOTICE OF OCCUPANCY RIGHTS UNDER</w:t>
          </w:r>
        </w:p>
        <w:p w14:paraId="52A60586" w14:textId="33453EF8" w:rsidR="00146AA7" w:rsidRDefault="00146AA7" w:rsidP="00072F2B">
          <w:pPr>
            <w:rPr>
              <w:b/>
            </w:rPr>
          </w:pPr>
          <w:r>
            <w:rPr>
              <w:sz w:val="20"/>
              <w:szCs w:val="20"/>
            </w:rPr>
            <w:t>THE VIOLENCE AGAINST WOMEN ACT</w:t>
          </w:r>
        </w:p>
      </w:tc>
      <w:tc>
        <w:tcPr>
          <w:tcW w:w="4675" w:type="dxa"/>
        </w:tcPr>
        <w:p w14:paraId="462EB687" w14:textId="77777777" w:rsidR="00146AA7" w:rsidRPr="00D54DDD" w:rsidRDefault="00146AA7" w:rsidP="00072F2B">
          <w:pPr>
            <w:jc w:val="right"/>
            <w:rPr>
              <w:sz w:val="20"/>
              <w:szCs w:val="20"/>
            </w:rPr>
          </w:pPr>
          <w:r w:rsidRPr="00D54DDD">
            <w:rPr>
              <w:sz w:val="20"/>
              <w:szCs w:val="20"/>
            </w:rPr>
            <w:t>U.S. Department of Housing and Urban Development</w:t>
          </w:r>
        </w:p>
        <w:p w14:paraId="28FF89B8" w14:textId="77777777" w:rsidR="00146AA7" w:rsidRDefault="00146AA7" w:rsidP="00277AFA">
          <w:pPr>
            <w:jc w:val="right"/>
            <w:rPr>
              <w:sz w:val="20"/>
            </w:rPr>
          </w:pPr>
          <w:r w:rsidRPr="00277AFA">
            <w:rPr>
              <w:sz w:val="20"/>
            </w:rPr>
            <w:t>OMB Approval No. 2577-0286</w:t>
          </w:r>
        </w:p>
        <w:p w14:paraId="459048DE" w14:textId="3085A668" w:rsidR="00146AA7" w:rsidRPr="00277AFA" w:rsidRDefault="00146AA7" w:rsidP="00277AFA">
          <w:pPr>
            <w:jc w:val="right"/>
          </w:pPr>
          <w:r>
            <w:rPr>
              <w:sz w:val="20"/>
            </w:rPr>
            <w:t>Expires 06/30/2017</w:t>
          </w:r>
        </w:p>
      </w:tc>
    </w:tr>
  </w:tbl>
  <w:p w14:paraId="0A742AD3" w14:textId="77777777" w:rsidR="00146AA7" w:rsidRDefault="0014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97F"/>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AA7"/>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35E"/>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0679"/>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573"/>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72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B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568"/>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717"/>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44312210">
      <w:bodyDiv w:val="1"/>
      <w:marLeft w:val="0"/>
      <w:marRight w:val="0"/>
      <w:marTop w:val="0"/>
      <w:marBottom w:val="0"/>
      <w:divBdr>
        <w:top w:val="none" w:sz="0" w:space="0" w:color="auto"/>
        <w:left w:val="none" w:sz="0" w:space="0" w:color="auto"/>
        <w:bottom w:val="none" w:sz="0" w:space="0" w:color="auto"/>
        <w:right w:val="none" w:sz="0" w:space="0" w:color="auto"/>
      </w:divBdr>
      <w:divsChild>
        <w:div w:id="728310134">
          <w:marLeft w:val="0"/>
          <w:marRight w:val="0"/>
          <w:marTop w:val="0"/>
          <w:marBottom w:val="0"/>
          <w:divBdr>
            <w:top w:val="none" w:sz="0" w:space="0" w:color="auto"/>
            <w:left w:val="none" w:sz="0" w:space="0" w:color="auto"/>
            <w:bottom w:val="none" w:sz="0" w:space="0" w:color="auto"/>
            <w:right w:val="none" w:sz="0" w:space="0" w:color="auto"/>
          </w:divBdr>
          <w:divsChild>
            <w:div w:id="1271281128">
              <w:marLeft w:val="-225"/>
              <w:marRight w:val="-225"/>
              <w:marTop w:val="0"/>
              <w:marBottom w:val="0"/>
              <w:divBdr>
                <w:top w:val="none" w:sz="0" w:space="0" w:color="auto"/>
                <w:left w:val="none" w:sz="0" w:space="0" w:color="auto"/>
                <w:bottom w:val="none" w:sz="0" w:space="0" w:color="auto"/>
                <w:right w:val="none" w:sz="0" w:space="0" w:color="auto"/>
              </w:divBdr>
              <w:divsChild>
                <w:div w:id="128137072">
                  <w:marLeft w:val="0"/>
                  <w:marRight w:val="0"/>
                  <w:marTop w:val="0"/>
                  <w:marBottom w:val="0"/>
                  <w:divBdr>
                    <w:top w:val="none" w:sz="0" w:space="0" w:color="auto"/>
                    <w:left w:val="none" w:sz="0" w:space="0" w:color="auto"/>
                    <w:bottom w:val="none" w:sz="0" w:space="0" w:color="auto"/>
                    <w:right w:val="none" w:sz="0" w:space="0" w:color="auto"/>
                  </w:divBdr>
                  <w:divsChild>
                    <w:div w:id="1578173761">
                      <w:marLeft w:val="0"/>
                      <w:marRight w:val="0"/>
                      <w:marTop w:val="0"/>
                      <w:marBottom w:val="0"/>
                      <w:divBdr>
                        <w:top w:val="none" w:sz="0" w:space="0" w:color="auto"/>
                        <w:left w:val="none" w:sz="0" w:space="0" w:color="auto"/>
                        <w:bottom w:val="none" w:sz="0" w:space="0" w:color="auto"/>
                        <w:right w:val="none" w:sz="0" w:space="0" w:color="auto"/>
                      </w:divBdr>
                      <w:divsChild>
                        <w:div w:id="1246720387">
                          <w:marLeft w:val="-225"/>
                          <w:marRight w:val="-225"/>
                          <w:marTop w:val="0"/>
                          <w:marBottom w:val="0"/>
                          <w:divBdr>
                            <w:top w:val="none" w:sz="0" w:space="0" w:color="auto"/>
                            <w:left w:val="none" w:sz="0" w:space="0" w:color="auto"/>
                            <w:bottom w:val="none" w:sz="0" w:space="0" w:color="auto"/>
                            <w:right w:val="none" w:sz="0" w:space="0" w:color="auto"/>
                          </w:divBdr>
                          <w:divsChild>
                            <w:div w:id="1177886974">
                              <w:marLeft w:val="0"/>
                              <w:marRight w:val="0"/>
                              <w:marTop w:val="0"/>
                              <w:marBottom w:val="0"/>
                              <w:divBdr>
                                <w:top w:val="none" w:sz="0" w:space="0" w:color="auto"/>
                                <w:left w:val="none" w:sz="0" w:space="0" w:color="auto"/>
                                <w:bottom w:val="none" w:sz="0" w:space="0" w:color="auto"/>
                                <w:right w:val="none" w:sz="0" w:space="0" w:color="auto"/>
                              </w:divBdr>
                              <w:divsChild>
                                <w:div w:id="1773279536">
                                  <w:marLeft w:val="0"/>
                                  <w:marRight w:val="0"/>
                                  <w:marTop w:val="0"/>
                                  <w:marBottom w:val="0"/>
                                  <w:divBdr>
                                    <w:top w:val="none" w:sz="0" w:space="0" w:color="auto"/>
                                    <w:left w:val="none" w:sz="0" w:space="0" w:color="auto"/>
                                    <w:bottom w:val="none" w:sz="0" w:space="0" w:color="auto"/>
                                    <w:right w:val="none" w:sz="0" w:space="0" w:color="auto"/>
                                  </w:divBdr>
                                  <w:divsChild>
                                    <w:div w:id="258949664">
                                      <w:marLeft w:val="0"/>
                                      <w:marRight w:val="0"/>
                                      <w:marTop w:val="0"/>
                                      <w:marBottom w:val="0"/>
                                      <w:divBdr>
                                        <w:top w:val="none" w:sz="0" w:space="0" w:color="auto"/>
                                        <w:left w:val="none" w:sz="0" w:space="0" w:color="auto"/>
                                        <w:bottom w:val="none" w:sz="0" w:space="0" w:color="auto"/>
                                        <w:right w:val="none" w:sz="0" w:space="0" w:color="auto"/>
                                      </w:divBdr>
                                      <w:divsChild>
                                        <w:div w:id="479350603">
                                          <w:marLeft w:val="0"/>
                                          <w:marRight w:val="0"/>
                                          <w:marTop w:val="0"/>
                                          <w:marBottom w:val="0"/>
                                          <w:divBdr>
                                            <w:top w:val="none" w:sz="0" w:space="0" w:color="auto"/>
                                            <w:left w:val="none" w:sz="0" w:space="0" w:color="auto"/>
                                            <w:bottom w:val="none" w:sz="0" w:space="0" w:color="auto"/>
                                            <w:right w:val="none" w:sz="0" w:space="0" w:color="auto"/>
                                          </w:divBdr>
                                          <w:divsChild>
                                            <w:div w:id="776872299">
                                              <w:marLeft w:val="0"/>
                                              <w:marRight w:val="0"/>
                                              <w:marTop w:val="0"/>
                                              <w:marBottom w:val="0"/>
                                              <w:divBdr>
                                                <w:top w:val="none" w:sz="0" w:space="0" w:color="auto"/>
                                                <w:left w:val="none" w:sz="0" w:space="0" w:color="auto"/>
                                                <w:bottom w:val="none" w:sz="0" w:space="0" w:color="auto"/>
                                                <w:right w:val="none" w:sz="0" w:space="0" w:color="auto"/>
                                              </w:divBdr>
                                              <w:divsChild>
                                                <w:div w:id="912592524">
                                                  <w:marLeft w:val="0"/>
                                                  <w:marRight w:val="0"/>
                                                  <w:marTop w:val="0"/>
                                                  <w:marBottom w:val="0"/>
                                                  <w:divBdr>
                                                    <w:top w:val="none" w:sz="0" w:space="0" w:color="auto"/>
                                                    <w:left w:val="none" w:sz="0" w:space="0" w:color="auto"/>
                                                    <w:bottom w:val="none" w:sz="0" w:space="0" w:color="auto"/>
                                                    <w:right w:val="none" w:sz="0" w:space="0" w:color="auto"/>
                                                  </w:divBdr>
                                                  <w:divsChild>
                                                    <w:div w:id="1866482951">
                                                      <w:marLeft w:val="0"/>
                                                      <w:marRight w:val="0"/>
                                                      <w:marTop w:val="0"/>
                                                      <w:marBottom w:val="0"/>
                                                      <w:divBdr>
                                                        <w:top w:val="none" w:sz="0" w:space="0" w:color="auto"/>
                                                        <w:left w:val="none" w:sz="0" w:space="0" w:color="auto"/>
                                                        <w:bottom w:val="none" w:sz="0" w:space="0" w:color="auto"/>
                                                        <w:right w:val="none" w:sz="0" w:space="0" w:color="auto"/>
                                                      </w:divBdr>
                                                      <w:divsChild>
                                                        <w:div w:id="1661041759">
                                                          <w:marLeft w:val="-225"/>
                                                          <w:marRight w:val="-225"/>
                                                          <w:marTop w:val="0"/>
                                                          <w:marBottom w:val="0"/>
                                                          <w:divBdr>
                                                            <w:top w:val="none" w:sz="0" w:space="0" w:color="auto"/>
                                                            <w:left w:val="none" w:sz="0" w:space="0" w:color="auto"/>
                                                            <w:bottom w:val="none" w:sz="0" w:space="0" w:color="auto"/>
                                                            <w:right w:val="none" w:sz="0" w:space="0" w:color="auto"/>
                                                          </w:divBdr>
                                                          <w:divsChild>
                                                            <w:div w:id="2092892810">
                                                              <w:marLeft w:val="0"/>
                                                              <w:marRight w:val="0"/>
                                                              <w:marTop w:val="0"/>
                                                              <w:marBottom w:val="0"/>
                                                              <w:divBdr>
                                                                <w:top w:val="none" w:sz="0" w:space="0" w:color="auto"/>
                                                                <w:left w:val="none" w:sz="0" w:space="0" w:color="auto"/>
                                                                <w:bottom w:val="none" w:sz="0" w:space="0" w:color="auto"/>
                                                                <w:right w:val="none" w:sz="0" w:space="0" w:color="auto"/>
                                                              </w:divBdr>
                                                              <w:divsChild>
                                                                <w:div w:id="482544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564754947">
      <w:bodyDiv w:val="1"/>
      <w:marLeft w:val="0"/>
      <w:marRight w:val="0"/>
      <w:marTop w:val="0"/>
      <w:marBottom w:val="0"/>
      <w:divBdr>
        <w:top w:val="none" w:sz="0" w:space="0" w:color="auto"/>
        <w:left w:val="none" w:sz="0" w:space="0" w:color="auto"/>
        <w:bottom w:val="none" w:sz="0" w:space="0" w:color="auto"/>
        <w:right w:val="none" w:sz="0" w:space="0" w:color="auto"/>
      </w:divBdr>
      <w:divsChild>
        <w:div w:id="1703282177">
          <w:marLeft w:val="0"/>
          <w:marRight w:val="0"/>
          <w:marTop w:val="0"/>
          <w:marBottom w:val="0"/>
          <w:divBdr>
            <w:top w:val="none" w:sz="0" w:space="0" w:color="auto"/>
            <w:left w:val="none" w:sz="0" w:space="0" w:color="auto"/>
            <w:bottom w:val="none" w:sz="0" w:space="0" w:color="auto"/>
            <w:right w:val="none" w:sz="0" w:space="0" w:color="auto"/>
          </w:divBdr>
          <w:divsChild>
            <w:div w:id="1654678030">
              <w:marLeft w:val="0"/>
              <w:marRight w:val="0"/>
              <w:marTop w:val="0"/>
              <w:marBottom w:val="0"/>
              <w:divBdr>
                <w:top w:val="none" w:sz="0" w:space="0" w:color="auto"/>
                <w:left w:val="none" w:sz="0" w:space="0" w:color="auto"/>
                <w:bottom w:val="none" w:sz="0" w:space="0" w:color="auto"/>
                <w:right w:val="none" w:sz="0" w:space="0" w:color="auto"/>
              </w:divBdr>
              <w:divsChild>
                <w:div w:id="1769539854">
                  <w:marLeft w:val="0"/>
                  <w:marRight w:val="0"/>
                  <w:marTop w:val="0"/>
                  <w:marBottom w:val="0"/>
                  <w:divBdr>
                    <w:top w:val="none" w:sz="0" w:space="0" w:color="auto"/>
                    <w:left w:val="none" w:sz="0" w:space="0" w:color="auto"/>
                    <w:bottom w:val="none" w:sz="0" w:space="0" w:color="auto"/>
                    <w:right w:val="none" w:sz="0" w:space="0" w:color="auto"/>
                  </w:divBdr>
                  <w:divsChild>
                    <w:div w:id="254292915">
                      <w:marLeft w:val="0"/>
                      <w:marRight w:val="0"/>
                      <w:marTop w:val="0"/>
                      <w:marBottom w:val="0"/>
                      <w:divBdr>
                        <w:top w:val="none" w:sz="0" w:space="0" w:color="auto"/>
                        <w:left w:val="none" w:sz="0" w:space="0" w:color="auto"/>
                        <w:bottom w:val="none" w:sz="0" w:space="0" w:color="auto"/>
                        <w:right w:val="none" w:sz="0" w:space="0" w:color="auto"/>
                      </w:divBdr>
                      <w:divsChild>
                        <w:div w:id="671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montes@traviscountytx.gov" TargetMode="External"/><Relationship Id="rId13" Type="http://schemas.openxmlformats.org/officeDocument/2006/relationships/hyperlink" Target="http://taasa.org/crisis-center-locato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alaidforsurvivo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44-303-7233" TargetMode="External"/><Relationship Id="rId5" Type="http://schemas.openxmlformats.org/officeDocument/2006/relationships/webSettings" Target="webSettings.xml"/><Relationship Id="rId15" Type="http://schemas.openxmlformats.org/officeDocument/2006/relationships/hyperlink" Target="https://www.victimsofcrime.org/our-programs/stalking-resource-center" TargetMode="External"/><Relationship Id="rId10" Type="http://schemas.openxmlformats.org/officeDocument/2006/relationships/hyperlink" Target="https://www.hud.gov/sites/documents/5720-F-03VAWAFINRUL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ederalrelay.us/tty" TargetMode="External"/><Relationship Id="rId14" Type="http://schemas.openxmlformats.org/officeDocument/2006/relationships/hyperlink" Target="http://www.safeaustin.org/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E7956-AD44-4C23-B495-D9E9CE36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2018-06-12T18:41:00Z</dcterms:created>
  <dcterms:modified xsi:type="dcterms:W3CDTF">2018-12-06T18:26:00Z</dcterms:modified>
</cp:coreProperties>
</file>